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3280" w14:textId="09b3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(XXXXII сессия, IV созыв) от 20 декабря 2011 года N 365/42 "О бюджете города Аксу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25 октября 2012 года N 56/9. Зарегистрировано Департаментом юстиции Павлодарской области 07 ноября 2012 года N 3247.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2011 года N 365/42 "О бюджете города Аксу на 2012 - 2014 годы" (зарегистрированное в Реестре государственной регистрации нормативных правовых актов за N 12-2-189, опубликованное 11 января 2012 года в газете "Акжол - 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"6322219" заменить цифрами "6923529";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"3735832" заменить цифрами "4166771";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"7166" заменить цифрами "9936";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"2570221" заменить цифрами "2737822";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"6480047" заменить цифрами "7071157";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"125936" заменить цифрами "136136";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"125936" заменить цифрами "136136";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(IX сессия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2012 года N 56/9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(XXXXII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553"/>
        <w:gridCol w:w="613"/>
        <w:gridCol w:w="745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6923529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4166771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2737822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33"/>
        <w:gridCol w:w="613"/>
        <w:gridCol w:w="7353"/>
        <w:gridCol w:w="24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7071157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 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128833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525296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258020</w:t>
            </w:r>
          </w:p>
        </w:tc>
      </w:tr>
      <w:tr>
        <w:trPr>
          <w:trHeight w:val="27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2016824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</w:p>
        </w:tc>
      </w:tr>
      <w:tr>
        <w:trPr>
          <w:trHeight w:val="27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организации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  родителей за счет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310167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9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814830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781807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67527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203052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 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(IX сессия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2012 года N 56/9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(XXXXII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03"/>
        <w:gridCol w:w="541"/>
        <w:gridCol w:w="541"/>
        <w:gridCol w:w="503"/>
        <w:gridCol w:w="977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3"/>
        <w:gridCol w:w="547"/>
        <w:gridCol w:w="541"/>
        <w:gridCol w:w="483"/>
        <w:gridCol w:w="9745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541"/>
        <w:gridCol w:w="541"/>
        <w:gridCol w:w="482"/>
        <w:gridCol w:w="9773"/>
      </w:tblGrid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541"/>
        <w:gridCol w:w="541"/>
        <w:gridCol w:w="482"/>
        <w:gridCol w:w="973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61"/>
        <w:gridCol w:w="541"/>
        <w:gridCol w:w="547"/>
        <w:gridCol w:w="483"/>
        <w:gridCol w:w="974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25"/>
        <w:gridCol w:w="540"/>
        <w:gridCol w:w="567"/>
        <w:gridCol w:w="397"/>
        <w:gridCol w:w="972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40"/>
        <w:gridCol w:w="540"/>
        <w:gridCol w:w="524"/>
        <w:gridCol w:w="960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39"/>
        <w:gridCol w:w="539"/>
        <w:gridCol w:w="480"/>
        <w:gridCol w:w="9656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5"/>
        <w:gridCol w:w="540"/>
        <w:gridCol w:w="540"/>
        <w:gridCol w:w="439"/>
        <w:gridCol w:w="963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49"/>
        <w:gridCol w:w="544"/>
        <w:gridCol w:w="544"/>
        <w:gridCol w:w="485"/>
        <w:gridCol w:w="959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88"/>
        <w:gridCol w:w="548"/>
        <w:gridCol w:w="548"/>
        <w:gridCol w:w="510"/>
        <w:gridCol w:w="9681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80"/>
        <w:gridCol w:w="538"/>
        <w:gridCol w:w="543"/>
        <w:gridCol w:w="543"/>
        <w:gridCol w:w="963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540"/>
        <w:gridCol w:w="540"/>
        <w:gridCol w:w="460"/>
        <w:gridCol w:w="9758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539"/>
        <w:gridCol w:w="539"/>
        <w:gridCol w:w="523"/>
        <w:gridCol w:w="9697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542"/>
        <w:gridCol w:w="542"/>
        <w:gridCol w:w="526"/>
        <w:gridCol w:w="9702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