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e6f3" w14:textId="dd5e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Экибастузе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02 марта 2012 года N 266/3. Зарегистрировано Департаментом юстиции Павлодарской области 03 апреля 2012 года N 12-3-323. Утратило силу в связи с истечением срока действия (письмо руководителя аппарата акима города Экибастуза Павлодарской области от 29 января 2013 года N 24/1-23/88)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29.01.2013 N 24/1-23/88).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Республике Казахстан от 23 января 2001 года "О занятости населения", в целях обеспечения содействия занятости безработным гражданам,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принимающих участие в общественных работах, виды, объемы и конкретные условия общественных работ, размер оплаты труда участников и источники их финансирования, определить спрос и предложения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Экибастуза" организовать на договорной основе с организациями (по согласованию) общественные работы для безработных граждан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безработных, занятых на общественных работах, производить из средств местного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2012 - 2014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Экибастуза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N 266/3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спрос, предложения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058"/>
        <w:gridCol w:w="2752"/>
        <w:gridCol w:w="2185"/>
        <w:gridCol w:w="1781"/>
        <w:gridCol w:w="1909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Виды, объемы и конкретные условия общественных работ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(заявленная потребность, человек)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(утверждено, человек)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 и источники их финансирования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благоустройство территорий населенных пунктов региона – 18,45 гектаров,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 ремонте дорог – 36 км., инженерных коммуникаций, прокладке водопроводов – 1165,3 км., продолжительность рабочего времени – не превышает 40 часов в неделю;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работа с документацией участников общественных работ – 229 человек, продолжительность рабочего времени – не превышает 40 часов в неделю;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"Экибастузлифт"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подъездов домов – 235 подъездов, оборудованных лифтами, работа по уборке и содержанию в надлежащем состоянии 235 лифтов, продолжительность рабочего времени – в круглосуточном режиме;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"Экибастузский наркологический диспансер" управления здравоохранения Павлодарской области, акимата Павлодарской области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медицинским учреждениям, в том числе по работе с лицами, находящимися в наркотической зависимости и больными СПИДом – 165 человек,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"Эльбрус"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(санитарная очистка 10 парков и скверов) – 48,06 гектаров,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"Образовательно-досуговый комплекс "Кайнар"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– 10 детских садов,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N 2 "Балдырган"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– 1,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N 7 "Ботакан"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– 1,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N 12 "Арай"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– 1,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N 9 "Радуга"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- 1,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N 6 "Золотая рыбка"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- 1,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N 18 "Гномик"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- 1,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 - сад N 1 "Ромашка"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- 1,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N 5 "Жулдыз"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- 1,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N 14 "Малышок"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- 1, продолжительность рабочего времени – не превышает 40 часов в неделю;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N 3 "Гнездышко" отдела образования акимата города Экибастуза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 - 1, продолжительность рабочего времени – не превышает 40 часов в неделю.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