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7a64d" w14:textId="f07a6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города Экибастуза от 1 июля 2011 года N 526/6 "Об установлении квоты рабочих мест для лиц, освобожденных из мест лишения свободы и несовершеннолетних выпускников интернатных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29 июня 2012 года N 774/7. Зарегистрировано Департаментом юстиции Павлодарской области 20 июля 2012 года N 12-3-329. Утратило силу постановлением акимата города Экибастуза Павлодарской области от 11 июня 2013 года N 547/6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Экибастуза Павлодарской области от 11.06.2013 </w:t>
      </w:r>
      <w:r>
        <w:rPr>
          <w:rFonts w:ascii="Times New Roman"/>
          <w:b w:val="false"/>
          <w:i w:val="false"/>
          <w:color w:val="ff0000"/>
          <w:sz w:val="28"/>
        </w:rPr>
        <w:t>N 547/6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занятости населения" от 23 января 2001 года,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1 июля 2011 года N 526/6 "Об установлении квоты рабочих мест для лиц, освобожденных из мест лишения свободы и несовершеннолетних выпускников интернатных организаций" (зарегистрировано в Реестре государственной регистрации нормативных правовых актов N 12-3-299, опубликовано 28 июля 2011 года в газетах "Отарқа" N 30 (1072) и "Голос Экибастуза" N 30 (2884) (далее – постановление)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в пунктах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после слов "лиц,", "лицам," дополнить словами "состоящих на учете службы пробации уголовно-исполнительной инспекции".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Экибастуза Марданову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А. Вербняк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