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16db" w14:textId="6ab1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Экибастузского городского маслихата (очередная XXXVIII сессия, IV созыв) от 20 декабря 2011 года N 405/38 "О бюджете города Экибастуза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18 июля 2012 года N 59/8. Зарегистрировано Департаментом юстиции Павлодарской области 09 августа 2012 года N 12-3-330.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3 июня 2012 года N 69/6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 IV созыв) от 6 декабря 2011 года N 404/40 "Об областном бюджете на 2012 - 2014 годы" (зарегистрировано в Реестре государственной регистрации нормативных правовых актов за N 3209)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ХХХVIII сессия, IV созыв) от 20 декабря 2011 года N 405/38 "О бюджете города Экибастуза на 2012 - 2014 годы" (зарегистрировано в Реестре государственной регистрации нормативных правовых актов за N 12-3-311, опубликовано 26 января 2012 года в газете "Отарқа" N 4, 26 января 2012 года в газете "Голос Экибастуза" N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"9 366 589" заменить цифрами "10 412 884";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"6 458 797" заменить цифрами "6 860 538";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"24 728" заменить цифрами "19 770";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"37 000" заменить цифрами "82 000";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"2 846 064" заменить цифрами "3 450 576";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"9 551 792" заменить цифрами "10 564 157";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"60 243" заменить цифрами "94 173";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"60 243" заменить цифрами "102 173";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"8 000";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"32,9" заменить цифрами "24";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"14091" заменить цифрами "17161";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экономике,  бюджету и предпринимательству.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Б. Куспеков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2012 года N 59/8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86"/>
        <w:gridCol w:w="586"/>
        <w:gridCol w:w="8378"/>
        <w:gridCol w:w="230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10412884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6860538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2461940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2461940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3190225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978568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243425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1144090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  природных и других ресурсов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61243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64283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64283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3450576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3450576</w:t>
            </w:r>
          </w:p>
        </w:tc>
      </w:tr>
      <w:tr>
        <w:trPr>
          <w:trHeight w:val="2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50"/>
        <w:gridCol w:w="614"/>
        <w:gridCol w:w="593"/>
        <w:gridCol w:w="7718"/>
        <w:gridCol w:w="23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10564157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246749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4505067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1137031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57910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1079121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1065495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3076252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3070065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2847517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  для государственных учреждений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  за счет трансфертов из республиканского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574563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504291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896046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766349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629967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1277016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1197168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1169248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313838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282658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физической культуры и спорта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924149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852417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831488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793776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622386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604694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48982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207025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44"/>
        <w:gridCol w:w="608"/>
        <w:gridCol w:w="8334"/>
        <w:gridCol w:w="239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93"/>
        <w:gridCol w:w="614"/>
        <w:gridCol w:w="679"/>
        <w:gridCol w:w="7610"/>
        <w:gridCol w:w="243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86"/>
        <w:gridCol w:w="544"/>
        <w:gridCol w:w="8333"/>
        <w:gridCol w:w="24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0"/>
        <w:gridCol w:w="2390"/>
      </w:tblGrid>
      <w:tr>
        <w:trPr>
          <w:trHeight w:val="690" w:hRule="atLeast"/>
        </w:trPr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-452471</w:t>
            </w:r>
          </w:p>
        </w:tc>
      </w:tr>
      <w:tr>
        <w:trPr>
          <w:trHeight w:val="285" w:hRule="atLeast"/>
        </w:trPr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452471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2012 года N 59/8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</w:t>
      </w:r>
      <w:r>
        <w:br/>
      </w:r>
      <w:r>
        <w:rPr>
          <w:rFonts w:ascii="Times New Roman"/>
          <w:b/>
          <w:i w:val="false"/>
          <w:color w:val="000000"/>
        </w:rPr>
        <w:t>
(сел),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09"/>
        <w:gridCol w:w="587"/>
        <w:gridCol w:w="672"/>
        <w:gridCol w:w="1009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VIII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2012 года N 59/8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627"/>
        <w:gridCol w:w="1927"/>
        <w:gridCol w:w="1698"/>
        <w:gridCol w:w="1449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администраторов программ/назначение целевых трансфертов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3450576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3008198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442378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и среднего ремонта автомобильных дорог районного значения  (улиц города)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212848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оставщегося без попечения родителей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 обучающихся на дому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2020: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частичное субсидирование заработной платы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выплаты ежемесячной помощи студентам из малообеспеченных семей и оставшимся без попечения родителей, обучающимся в ВУЗах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ремонта и укрепление материально-технической базы объектов образования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 (по Программе жилищного строительства на 2011 - 2014 годы)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 (ремонт объектов инженерно-транспортной и социальной инфраструктуры в рамках развития сельских населенных пунктов), в том числе: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культуры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