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729d" w14:textId="49e7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городе Экибастузе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07 декабря 2012 года N 1350/12. Зарегистрировано Департаментом юстиции Павлодарской области 10 января 2013 года N 3325. Утратило силу в связи с истечением срока действия (письмо руководителя аппарата акима города Экибастуза Павлодарской области от 31 января 2014 года N 24/1-23/91)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города Экибастуза Павлодарской области от 31.01.2014 N 24/1-23/91).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общественные работы (далее – работодатели), виды, объемы и конкретные условия общественных работ, размеры оплаты труда участников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спрос и предложение на общественные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акимата города Экибастуза" организовать на договорной основе с учреждениями и организациями (по согласованию) общественные работы для безработных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Экибастуза Марданову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1350/12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2013 года N 473/5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работы, виды, 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и источники их финансирования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акимата города Экибастуза Павлодарской области от 28.05.2013 </w:t>
      </w:r>
      <w:r>
        <w:rPr>
          <w:rFonts w:ascii="Times New Roman"/>
          <w:b w:val="false"/>
          <w:i w:val="false"/>
          <w:color w:val="ff0000"/>
          <w:sz w:val="28"/>
        </w:rPr>
        <w:t>N 473/5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3195"/>
        <w:gridCol w:w="6036"/>
        <w:gridCol w:w="2354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Виды, объемы, конкретные условия общественных работ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оплаты труда участников и источники их финансирования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523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"Экибастузкоммунсервис" отдела жилищно-коммунального хозяйства, пассажирского транспорта и автомобильных дорог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населенных пунктов региона – 18,45 га: уборка контейнерных площадок – 104 контейнерных площадок, затаривание и вывоз мусора – 11 участков, дежурство на полигоне твердо-бытовых отходов – 1 полигон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"Экибастузлифт"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подъездов домов – 249 подъездов, оборудованных лифтами, работа по уборке и содержанию в надлежащем состоянии 249 лифтов;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"Образовательно-досуговый комплекс "Кайнар"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развития ясли-сад N 1 "Ромашка"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12 "Арай"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18 "Гномик"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2 "Балдырган"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14 "Малышок"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5 "Жулдыз"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7 "Ботакан"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9 "Радуга"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"Санаторный ясли-сад N 3 "Гнездышко"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4 "Березка"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Солнечный"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40305 м2, содержание парков и скверов – 65738 м2, посадка деревьев, обрезка и формирование кроны деревьев, посадка и полив зеленых насаждений – 3500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Байетского сельского округа"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2000 м2, содержание парков и скверов – 250 м2, посадка деревьев, обрезка и формирование кроны деревьев, посадка и полив зеленых насаждений – 200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Экибастузского сельского округа"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15700 м2, уборка и вывоз мусора с контейнерных площадок, ликвидация неорганизованных свалок – 2300 м2, содержание парков и скверов – 10500 м2, посадка деревьев, обрезка и формирование кроны деревьев, посадка и полив зеленых насаждений – 100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Шикылдак"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60000 м2, посадка деревьев, обрезка и формирование кроны деревьев, посадка и полив зеленых насаждений – 50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сельского округа"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10850 м2, обрезка и формирование кроны деревьев, полив зеленых насаждений – 250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Бескауга"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2500 м2, посадка деревьев, обрезка и формирование кроны деревьев, посадка и полив зеленых насаждений – 100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Олентинского сельского округа"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15500 м2, уборка и вывоз мусора с контейнерных площадок, ликвидация неорганизованных свалок – 2000 м2, содержание парков и скверов – 10000 м2, посадка деревьев, обрезка и формирование кроны деревьев, посадка и полив зеленых насаждений – 100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имени академика А. Маргулана"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48000 м2, содержание парков и скверов – 3600 м2, посадка деревьев, обрезка и формирование кроны деревьев, посадка и полив зеленых насаждений – 30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12000 м2, ликвидация неорганизованных свалок – 2500 м3, посадка деревьев, обрезка и формирование кроны деревьев, посадка и полив зеленых насаждений – 40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Шидерты"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200000 м2, содержание парков и скверов – 1000 м2, посадка деревьев, обрезка и формирование кроны деревьев, посадка и полив зеленых насаждений – 200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Аккольского сельского округа"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2600 м2, содержание парков и скверов – 1600 м2, посадка деревьев, обрезка и формирование кроны деревьев, посадка и полив зеленых насаждений – 100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Торт-Кудук"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200000 м2, содержание парков и скверов – 1000 м2, посадка деревьев, обрезка и формирование кроны деревьев, посадка и полив зеленых насаждений – 200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"Экибастузский территориальный отдел N 2 судебных исполнителей Департамента по исполнению судебных актов Павлодарской области"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документов, курьерская работа – 1500 шт. в месяц: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"Экибастузский территориальный отдел N 1 судебных исполнителей Департамента по исполнению судебных актов Павлодарской области"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документов, курьерская работа – 1500 шт. в месяц: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Кудайкольского сельского округа"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29550 м2, посадка деревьев, обрезка и формирование кроны деревьев, посадка и полив зеленых насаждений – 500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25 "Ақбота"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1350/12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2013 года N 473/5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предложения на общественные работы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акимата города Экибастуза Павлодарской области от 28.05.2013 </w:t>
      </w:r>
      <w:r>
        <w:rPr>
          <w:rFonts w:ascii="Times New Roman"/>
          <w:b w:val="false"/>
          <w:i w:val="false"/>
          <w:color w:val="ff0000"/>
          <w:sz w:val="28"/>
        </w:rPr>
        <w:t>N 473/5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6503"/>
        <w:gridCol w:w="2865"/>
        <w:gridCol w:w="2598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(заявленная потребность) (рабочих мест)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 (утверждено) (рабочих мест)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22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"Экибастузкоммунсервис" отдела жилищно-коммунального хозяйства, пассажирского транспорта и автомобильных дорог акимата города Экибастуза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"Экибастузлифт"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"Образовательно-досуговый комплекс "Кайнар" отдела образования акимата города Экибастуза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развития ясли-сад N 1 "Ромашка" отдела образования акимата города Экибастуза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12 "Арай" отдела образования акимата города Экибастуза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18 "Гномик" отдела образования акимата города Экибастуза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2 "Балдырган" отдела образования акимата города Экибастуза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14 "Малышок" отдела образования акимата города Экибастуза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5 "Жулдыз" отдела образования акимата города Экибастуза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7 "Ботакан" отдела образования акимата города Экибастуза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9 "Радуга" отдела образования акимата города Экибастуза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"Санаторный ясли-сад N 3 "Гнездышко" отдела образования акимата города Экибастуза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4 "Березка" отдела образования акимата города Экибастуза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Солнечный"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Байетского сельского округа"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Экибастузского сельского округа"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Шикылдак"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сельского округа"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Бескауга"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Олентинского сельского округа"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имени академика А. Маргулана"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Шидерты"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Аккольского сельского округа"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Торт-Кудук"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"Экибастузский территориальный отдел N 2 судебных исполнителей Департамента по исполнению судебных актов Павлодарской области"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"Экибастузский территориальный отдел N 1 судебных исполнителей Департамента по исполнению судебных актов Павлодарской области"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Кудайкольского сельского округа"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25 "Ақбота" отдела образования акимата города Экибастуза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