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9e2a9" w14:textId="a99e2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категории граждан Актогайского района, имеющих право на социальные выплаты в 2012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Актогайского района Павлодарской области от 24 февраля 2012 года N 11/2. Зарегистрировано Департаментом юстиции Павлодарской области 16 марта 2012 года N 12-4-113. Утратило силу решением маслихата Актогайского района Павлодарской области от 30 мая 2012 года N 27/5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маслихата Актогайского района Павлодарской области от 30.05.2012 N 27/5.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56</w:t>
      </w:r>
      <w:r>
        <w:rPr>
          <w:rFonts w:ascii="Times New Roman"/>
          <w:b w:val="false"/>
          <w:i w:val="false"/>
          <w:color w:val="000000"/>
          <w:sz w:val="28"/>
        </w:rPr>
        <w:t xml:space="preserve"> "Бюджетного кодекса Республики Казахстан",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со </w:t>
      </w:r>
      <w:r>
        <w:rPr>
          <w:rFonts w:ascii="Times New Roman"/>
          <w:b w:val="false"/>
          <w:i w:val="false"/>
          <w:color w:val="000000"/>
          <w:sz w:val="28"/>
        </w:rPr>
        <w:t>статьей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защите инвалидов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льготах и социальной защите участников, инвалидов Великой Отечественной войны и лиц, приравненных к ним", в целях определения категории граждан, имеющих право на социальные выплаты Актогайский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следующие категории граждан, имеющих право на социальные выплаты: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лица, освободившиеся из мест лишения свободы;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граждане, нуждающиеся в лечении онкологических заболеваний;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граждане, доходы которых не превышают размер продовольственной корзины;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получатели государственной адресной социальной помощи и детских пособий, пенсионеры, доход которых не превышает продовольственной корзины;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участники ликвидации последствии аварии на Чернобыльской атомной электростанции и воины Афганской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дети-сироты;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выпускники средних школ - из малообеспеченных семей, доходы которых не превышают прожиточного минимума и сироты обучающиеся в высших учебных заведениях по гранту акима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выпускники высших медицинских учебных заведений, прибывшие на работу в район и трудоустроенные по специальности в текущем году;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инвалиды и участники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приравненные к участникам Великой Отечественной войны: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 награжденные медалями и орденами бывшего СССР за самоотверженный труд и безупречную воинскую службу в тылу в годы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вступившие в повторный брак вдовы воинов, погибших в Великой Отечественной войне;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вступившие в повторный брак вдовы ветеранов Великой Отечественной войны умерших в мирное время;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узники концентрационных лагерей и гетто;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больные туберкулезом, находящиеся на учете в государственном учреждении "Актогайская противотуберкулезная больница" и больные туберкулезом студенты высших учебных заведений и колледжей, выявленных по месту учебы и прописанных в Актогайском районе;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семьи, имеющие детей-инвалидов - больных детским церебральным параличом;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дети–инвалиды;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инвалиды всех групп;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одинокие матери, воспитывающие детей–инвалидов до 16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семьи, следующих категорий граждан на погребение, независимо от дохода и состава семьи (кроме лиц получающих пенсии и государственные социальные пособия):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безработных, состоящих на учете в отделе занятости;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работавших предпенсионного возраста: мужчин с 60 лет, женщин с 55 лет, независимо от регистрации в органах занятости;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работавших участников боевых действий в Афганистане, ликвидации последствий аварии на Чернобыльской атомной электростанции, независимо от возраста и регистрации в органах занятости;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лица, оставшиеся без средств существования, вследствие чрезвычайных ситуаций природного и техногенного характера;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пенсионеры, получающие минимальный размер пенсии, на возмещение коммунальных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пенсионеры, не имеющие близких родственников;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граждане, зарегистрированные в качестве безработного в государственном учреждении "Отдел занятости и социальных программ Актогайского района" и направленные на прохождение профессиональной подготовки и переподготовки;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семьи, военнослужащих погибших в мирное время;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беременные женщины, своевременно, до 12 недель, обратившиеся в лечебное учреждение для постановки на учет по беременности;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23) граждане больные сахарным диабетом;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24) семьи, имеющие детей грудного возраста до одного года, доходы которых не превышают размер продовольственной корзины;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25) граждане Республики Казахстан достигшие пенсионного возраста установленного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пенсионном обеспечении в Республике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Актогайского районного маслихата по вопросам социальной сферы и законности.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10 календарных дней после первого дня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           Т. Муканов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