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1414" w14:textId="74f1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XXXVIII сессия) от 20 декабря 2011 года N 196/38 "О бюджете Актогайского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13 июля 2012 года N 30/6. Зарегистрировано Департаментом юстиции Павлодарской области 27 июля 2012 года N 12-4-122.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(VI внеочередная сессия, V созыв) от 3 июля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3209 от 11.07.2012 года),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XXXVIII сессия) от 20 декабря 2011 года N 196/38 "О бюджете Актогайского района на 2012 - 2014 годы" (зарегистрированное в Реестре государственной регистрации нормативных правовых актов за N 12-4-110 от 9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"2371155" заменить цифрами "2422857";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"2103" заменить цифрами "2104";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"2174552" заменить цифрами "2226253";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"2446388" заменить цифрами "2498090";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"29069 тысяч тенге – на проведение капитального ремонта и укрепление материально-технической базы объектов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"43189" заменить цифрами "38918";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"1600" заменить цифрами "3247";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Предусмотреть в бюджете района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50970 тысяч тенге – на развитие системы водоснабжения в сельских населенных пунктах.";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N 30/6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3"/>
        <w:gridCol w:w="544"/>
        <w:gridCol w:w="8292"/>
        <w:gridCol w:w="2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2422857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194386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72"/>
        <w:gridCol w:w="572"/>
        <w:gridCol w:w="637"/>
        <w:gridCol w:w="7560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2498090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215992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122491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10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1323990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1155124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17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118896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118896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71765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64657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32120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523397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396682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 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11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