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183f" w14:textId="973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и переулку села Приреченск Приреченского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Приреченского сельского округа Актогайского района Павлодарской области от 18 июня 2012 года N 7. Зарегистрировано Управлением юстиции Актогайского района Павлодарской области 20 июля 2012 года N 12-4-120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жителей села Приреченск Приреченского сельского округа Актогайского района,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и переулку села Приреченск Приреченского сельского округа Актогайского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Приреченского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 Байбусинов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Приреченского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N 7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улиц и переулка села Приреченск</w:t>
      </w:r>
      <w:r>
        <w:br/>
      </w:r>
      <w:r>
        <w:rPr>
          <w:rFonts w:ascii="Times New Roman"/>
          <w:b/>
          <w:i w:val="false"/>
          <w:color w:val="000000"/>
        </w:rPr>
        <w:t>
Приреченского сельского округа Актогайского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N 1 - улица "XXII партсъезд";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N 2 - улица "Ленинградская";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N 3 - улица "Алматинская";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N 4 - улица - "Целинная";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N 5 - улица "Садовая";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N 6 - улица "Абая";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N 7 - улица "Советова";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N 8 - улица "Степная";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N 9 - улица "Космическая";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N 10 - улица "Мира";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N 11 - улица "Ганауэра";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улица N 12 - улица "Школьная";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улица N 13 - улица "1 мая";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переулок N 14 - переулок "Ганауэра".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