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e4d5" w14:textId="c54e4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Железинском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29 марта 2012 года N 132/4. Зарегистрировано в Департаменте юстиции Павлодарской области 16 апреля 2012 года N 12-6-141. Утратило силу постановлением акимата Железинского района Павлодарской области от 12 ноября 2013 года N 436/10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Железинского района Павлодарской области от 12.11.2013 N 436/10.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обеспечения временной занятости безработных,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общественные работы (далее – работодатели), виды, объемы и конкретные условия общественных работ, размеры оплаты труда участников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спрос и предложение на общественные работы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Железинского района" организовать на договорной основе с работодателями (по согласованию) общественные работы с безработными.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Безработных, из числа инвалидов третьей группы и безработных, имеющих ограничения в труде по справкам врачебно-консультационной комиссии, направлять на общественные работы в соответствии с состоянием их здоровья по видам работ, рекомендованными медицинскими учреждениями.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по социальным вопросам (Кималиденов К.Б.).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района                          Б. Аужанов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2012 года N 132/4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работы, виды, объемы 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участников и источники их финансирования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постановлениями акимата Железинского района Павлодарской области от 22.06.2012 </w:t>
      </w:r>
      <w:r>
        <w:rPr>
          <w:rFonts w:ascii="Times New Roman"/>
          <w:b w:val="false"/>
          <w:i w:val="false"/>
          <w:color w:val="ff0000"/>
          <w:sz w:val="28"/>
        </w:rPr>
        <w:t>N 241/7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28.02.2013 </w:t>
      </w:r>
      <w:r>
        <w:rPr>
          <w:rFonts w:ascii="Times New Roman"/>
          <w:b w:val="false"/>
          <w:i w:val="false"/>
          <w:color w:val="ff0000"/>
          <w:sz w:val="28"/>
        </w:rPr>
        <w:t>N 95/3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2398"/>
        <w:gridCol w:w="4445"/>
        <w:gridCol w:w="1913"/>
        <w:gridCol w:w="1913"/>
        <w:gridCol w:w="1576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организаций
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и объемы общественных работ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Конкретные условия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оплаты труда на одного безработного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Железинского сельского округа"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3200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- 2 штуки, обелисков – 4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внутрипоселковых дорог – 2,7 километров;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билбордов – 6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мусора –300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– 1000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 обработка деревьев – 100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улиц и очистка улиц от снега – 83 улицы; подворный обход – 2023 двора, для переписи домашних хозяйств и уточнения записи в похозяйственных книгах.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Актауского сельского округа"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15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и обелисков – 5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внутрипоселковых дорог – 5 километров;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билбордов – 1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мусора – 30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– 20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 обработка деревьев – 130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улиц и очистка улиц от снега – 4 улицы; подворный обход – 168 дворов, для переписи домашних хозяйств и уточнения записи в похозяйственных книгах.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Алакольского сельского округа"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500 квадратных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и обелисков – 3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внутрипоселковых дорог – 1 километров;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билбордов – 1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мусора – 800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– 5000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 обработка деревьев – 200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улиц и очистка улиц от снега – 14 улиц; подворный обход – 192 двора, для переписи домашних хозяйств и уточнения записи в похозяйственных книгах.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Башмаченского сельского округа"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170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34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и обелисков – 6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внутрипоселковых дорог – 8 километров;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билбордов – 3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мусора – 600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– 5000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 обработка деревьев - 380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улиц и очистка улиц от снега – 15 улиц; подворный обход – 431 двор, для переписи домашних хозяйств и уточнения записи в похозяйственных книгах.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Валихановского сельского округа"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80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6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и обелисков – 1 штука;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внутрипоселковых дорог – 7 километров;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билбордов – 1 штука;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мусора – 150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– 250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 обработка деревьев – 100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улиц и очистка улиц от снега – 8 улиц; подворный обход – 179 дворов, для переписи домашних хозяйств и уточнения записи в похозяйственных книгах.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Веселорощинского сельского округа"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300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8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и обелисков – 3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внутрипоселковых дорог – 5 километров;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билбордов – 3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мусора – 850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– 4200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 обработка деревьев – 350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улиц и очистка улиц от снега – 9 улиц; подворный обход – 382 двора, для переписи домашних хозяйств и уточнения записи в похозяйственных книгах.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Енбекшинского сельского округа"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70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16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и обелисков – 1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внутрипоселковых дорог – 7 километров;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билбордов – 1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мусора – 50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– 60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 обработка деревьев – 20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улиц и очистка улиц от снега – 8 улиц; подворный обход – 114 дворов, для переписи домашних хозяйств и уточнения записи в похозяйственных книгах.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Казахстанского сельского округа"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35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и обелисков – 4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внутрипоселковых дорог – 7 километров;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билбордов – 2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мусора – 500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– 140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 обработка деревьев – 115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улиц и очистка улиц от снега – 8 улиц; подворный обход – 380 дворов, для переписи домашних хозяйств и уточнения записи в похозяйственных книгах.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Лесного сельского округа"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200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3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обелисков – 1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внутрипоселковых дорог – 14 километров;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билбордов – 3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мусора – 400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– 3000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 обработка деревьев – 300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улиц и очистка улиц от снега – 5 улиц; подворный обход – 277 дворов, для переписи домашних хозяйств и уточнения записи в похозяйственных книгах.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Новомирского сельского округа"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12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и обелисков – 1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внутрипоселковых дорог – 10 километров;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билбордов – 2 штуки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мусора – 500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– 100 куб.м.;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 обработка деревьев – 150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улиц и очистка улиц от снега – 8 улиц; подворный обход – 780 дворов, для переписи домашних хозяйств и уточнения записи в похозяйственных книгах.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5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и обелисков – 3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внутрипоселковых дорог – 54 километров;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билбордов – 3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мусора – 150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– 2364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 обработка деревьев - 100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улиц и очистка улиц от снега – 8 улиц; подворный обход – 780 дворов, для переписи домашних хозяйств и уточнения записи в похозяйственных книгах.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17439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Озерновского сельского округа"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47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12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и обелисков – 1 штука;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внутрипоселковых дорог – 13 километров;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билбордов – 2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улиц и очистка улиц от снега – 10 улиц; подворный обход – 109 дворов, для переписи домашних хозяйств и уточнения записи в похозяйственных книгах.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Прииртышского сельского округа"</w:t>
            </w:r>
          </w:p>
        </w:tc>
        <w:tc>
          <w:tcPr>
            <w:tcW w:w="4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50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цветников – 25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памятников и обелисков – 3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 внутрипоселковых дорог – 6,5 километров;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замена билбордов – 1 штука;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мусора – 3000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буртовка свалок – 2500 кубических 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весенняя обработка деревьев - 1000 штук;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улиц и очистка улиц от снега – 8 улиц; подворный обход – 451 двор, для переписи домашних хозяйств и уточнения записи в похозяйственных книгах.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2384"/>
        <w:gridCol w:w="4537"/>
        <w:gridCol w:w="1922"/>
        <w:gridCol w:w="1860"/>
        <w:gridCol w:w="1588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"Шебер-Железинка"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- 150 штук; устройство цветников - 3200 квадратных метров; благоустройство памятников - 2 штуки и обелисков - 4 штуки; средний ремонт внутрипоселковых дорог - 2,7 километра; замена билбордов – 6 штук; вывоз мусора - 300 тонн; буртовка свалок - 1000 кубических метров; весенняя обработка деревьев - 100 штук; санитарная очистка улиц - 83 штуки;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подворный обход – 2023 двора, для перепеси домашних хозяйств и уточнения записи в похозяйственных книгах.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часовой рабочий день с гибким графиком работы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Железинского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марта 2012 года N 132/4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6729"/>
        <w:gridCol w:w="2452"/>
        <w:gridCol w:w="2783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организаций
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(человек)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 (человек)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Железинского сельского округа"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Актауского сельского округа"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Алакольского сельского округа"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Башмачинского сельского округа"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Валихановского сельского округа"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Веселорощинского сельского округа"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Енбекшинского сельского округа"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Казахстанского сельского округа"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Лесного сельского округа"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Новомирского сельского округа"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Михайловского сельского округа"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Озерновского сельского округа"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Прииртышского сельского округа"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