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166be" w14:textId="4a166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01 июня 2012 года N 209/6. Зарегистрировано Департаментом юстиции Павлодарской области 14 июня 2012 года N 12-6-145. Утратило силу постановлением акимата Железинского района Павлодарской области от 04 сентября 2013 года N 372/8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Железинского района Павлодарской области от 04.09.2013 N 372/8.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Трудового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в целях оказания содействия в трудоустройстве лиц, состоящих на учете службы пробации уголовно-исполнительной инспекции, а также лиц, освобожденных из мест лишения свободы, акимат Железинского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в размере десяти процентов от общей численности рабочих мест в организациях Железинского района,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Железинского района от 7 июля 2011 года N 216/7 "Об установлении квоты рабочих мест для лиц, освобожденных из мест лишения свободы" (зарегистрированное в Реестре государственной регистрации нормативных правовых актов за N 12-6-114, опубликованное 6 августа 2011 года в газете "Родные просторы" N 31)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постановления возложить на заместителя акима района по социальным вопросам (Кималиденов К.Б.).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района                          Б. Аужанов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