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f77f" w14:textId="e3af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проведения мирных собраний, митингов, шествий, пикетов и демонстраций в Железинском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22 июня 2012 года N 30-5/5. Зарегистрировано Департаментом юстиции Павлодарской области 09 июля 2012 года N 12-6-146. Утратило силу решением маслихата Железинского района Павлодарской области от 20 декабря 2012 года N 79-5/9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Железинского района Павлодарской области от 20.12.2012 N 79-5/9.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проведении мирных собраний, митингов, шествий, пикетов и демонстраций в Республике Казахстан" и на основании предложения акимата района о дополнительном регламентировании порядка проведения мирных собраний, митингов, шествий, пикетов и демонстраций в целях обеспечения прав и свобод граждан, общественной безопасности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проведения мирных собраний, митингов, шествий, пикетов и демонстраций в Железинском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Сагандыков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Крутиков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внеочередная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2012 года N 30-5/5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Места проведения мирных собраний, митингов, шествий,</w:t>
      </w:r>
      <w:r>
        <w:br/>
      </w:r>
      <w:r>
        <w:rPr>
          <w:rFonts w:ascii="Times New Roman"/>
          <w:b/>
          <w:i w:val="false"/>
          <w:color w:val="000000"/>
        </w:rPr>
        <w:t>
пикетов и демонстраций в Железинском районе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3133"/>
        <w:gridCol w:w="803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проведения мирных собраний, митингов, шествий, пикетов и демонстраций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Актауский сельский округ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Березовка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обелиском славы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Жолтаптык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обелиском славы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Алакольский сельский округ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Алаколь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сельским Домом культуры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Башмачинский сельский округ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Башмачное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сельским Домом культуры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обелиском славы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Береговое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обелиском славы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Кузьмино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обелиском славы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Валихановский сельский округ
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Валиханово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сельским Домом культуры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Веселорощинский сельский округ
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Веселая роща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сельским Домом культуры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Дюсеке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зданием школы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Жанаберлык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зданием школы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Славяновка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зданием школы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Енбекшинский сельский округ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Енбекши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обелиском славы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Обозное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зданием бывшей школы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Железинский сельский округ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Железинка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Победы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Аққайын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сельским клубом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Захаровка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сельским клубом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Моисеевка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зданием медицинского пункта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Пятирыжск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зданием школы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Казахстанский сельский округ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Жаңа жұлдыз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стадиона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Екишок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сельским клубом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Ескара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зданием школы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Лесной сельский округ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Лесное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между улицами Абая и Мира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Крупское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напротив здания Крупской основной школы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напротив здания бывшей Октябрьской основной школы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Раздельное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напротив здания Раздельной начальной школы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Михайловский сельский округ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Михайловка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возле магазина "Танес"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Благодатное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прилегающая к зданию бывшей школы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Красновка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магазином КХ "Мако"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Мынкуль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магазином "Гудок"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Петропавловка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магазином "Галина"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Новомирский сельский округ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Церковное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прилегающая к сельскому Дому культуры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Озерновский сельский округ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зданием школы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Жанабет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зданием школы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Джамбул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зданием школы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Прииртышский сельский округ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Прииртышское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стадиона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Безводное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бывшим зданием школы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Груздевка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Груздевской начальной школой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медицинским пунктом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Урлютюб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имени ходока к В.И. Ленину Путинцева И.Д.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