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dd36" w14:textId="2a1d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Железинского района от 29 марта 2012 года N 132/4 "Об организации общественных работ в Железинском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22 июня 2012 года N 241/7. Зарегистрировано Департаментом юстиции Павлодарской области 12 июля 2012 года N 12-6-147. Утратило силу постановлением акимата Железинского района Павлодарской области от 12 ноября 2013 года N 436/10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12.11.2013 N 436/10.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29 марта 2012 года N 132/4 "Об организации общественных работ в Железинском районе"  (зарегистрированное в Реестре нормативных правовых актов за N 12-6-141, опубликованное 21 апреля 2012 года в газетах "Родные просторы" N 16, "Туған өлке" N 16) внести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"Виды и объемы общественных работ":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1 дополнить словами "санитарная очистка улиц и очистка улиц от снега – 83 улицы; подворный обход – 2023 двора,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2 дополнить словами "санитарная очистка улиц и очистка улиц от снега – 4 улицы; подворный обход – 168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3 дополнить словами "санитарная очистка улиц и очистка улиц от снега – 14 улиц; подворный обход – 192 двора,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4 дополнить словами "санитарная очистка улиц и очистка улиц от снега – 15 улиц; подворный обход – 431 двор,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5 дополнить словами "санитарная очистка улиц и очистка улиц от снега – 8 улиц; подворный обход – 179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6 дополнить словами "санитарная очистка улиц и очистка улиц от снега – 9 улиц; подворный обход – 382 двора,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7 дополнить словами "санитарная очистка улиц и очистка улиц от снега – 8 улиц; подворный обход – 114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8 дополнить словами "санитарная очистка улиц и очистка улиц от снега – 8 улиц; подворный обход – 380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9 дополнить словами "санитарная очистка улиц и очистка улиц от снега – 5 улиц; подворный обход – 277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10 дополнить словами "санитарная очистка улиц и очистка улиц от снега – 8 улиц; подворный обход – 780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11 дополнить словами "санитарная очистка улиц и очистка улиц от снега – 8 улиц; подворный обход – 780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12 дополнить словами "санитарная очистка улиц и очистка улиц от снега – 10 улиц; подворный обход – 109 дворов,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13 дополнить словами "санитарная очистка улиц и очистка улиц от снега – 8 улиц; подворный обход – 451 двор, для переписи домашних хозяйств и уточнения записи в похозяйственных книгах.";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14 следующего содержания:"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2820"/>
        <w:gridCol w:w="4549"/>
        <w:gridCol w:w="2070"/>
        <w:gridCol w:w="1213"/>
        <w:gridCol w:w="1622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"Шебер-Железинка"</w:t>
            </w:r>
          </w:p>
        </w:tc>
        <w:tc>
          <w:tcPr>
            <w:tcW w:w="4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- 150 штук; устройство цветников - 3200 квадратных метров; благоустройство памятников - 2 штуки и обелисков - 4 штуки; средний ремонт внутрипоселковых дорог - 2,7 километра; замена билбордов – 6 штук; вывоз мусора - 300 тонн; буртовка свалок - 1000 кубических метров; весенняя обработка деревьев - 100 штук; санитарная очистка улиц - 83 штуки.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тенге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по социальным вопросам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