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5015" w14:textId="5595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(XLI сессия, IV созыв) от 20 декабря 2011 года N 242-41-4 "О бюджете  Иртышского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18 июля 2012 года N 34-8-5. Зарегистрировано Департаментом Павлодарской области 02 августа 2012 года N 12-7-143. Утратило силу в связи с истечением срока действия (письмо маслихата Иртышского района Павлодарской области от 18 марта 2014 года N 2-10-55)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Иртышского района Павлодарской области от 18.03.2014 N 2-10-55).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(VI внеочередная сессия, V созыв) от 3 июля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 бюджете Иртышского района на 2012 - 2014 годы" от 20 декабря 2011 года N 242-41-4 (зарегистрировано в Реестре государственной регистрации нормативных правовых актов за N 12-7-131, опубликовано 14 января 2012 года в газете "Иртыш" N 6, опубликовано 14 января 2012 года в газете "Ертіс нұры" N 6)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"2 620 832" заменить цифрами "2 539 920";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"2 347 256" заменить цифрами "2 266 344";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"2 882 688" заменить цифрами "2 801 776";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Иртышского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(VIII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 созыв) от 18 июля 2012 года N 34-8-5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Иртышского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(XLI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242-41-4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1"/>
        <w:gridCol w:w="566"/>
        <w:gridCol w:w="8417"/>
        <w:gridCol w:w="239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2539920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271515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9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2266344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2266344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2266344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0"/>
        <w:gridCol w:w="570"/>
        <w:gridCol w:w="545"/>
        <w:gridCol w:w="7661"/>
        <w:gridCol w:w="246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2012 год (тыс. тенге)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2801776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223827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131077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1529769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73194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72701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 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1377018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1374827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1309303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родителей), за счет трансфертов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76057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 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113947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13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408581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192215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- 2020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- 2020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43095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- 2020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162011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64444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63015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62315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41671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30985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30114</w:t>
            </w:r>
          </w:p>
        </w:tc>
      </w:tr>
      <w:tr>
        <w:trPr>
          <w:trHeight w:val="1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 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  градостроительства на местном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36324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36324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17133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-283219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