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80b0" w14:textId="c128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Иртышского района от 26 апреля 2012 года N 148/1 "О квотировании рабочих мест для лиц, состоящих на учете службы пробации уголовно-исполнительной инспекции, освобожденных из мест лишения свободы и несовершеннолетних выпускников интернатных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27 августа 2012 года N 425/4. Зарегистрировано Департаментом юстиции Павлодарской области 10 сентября 2012 года N 3220. Утратило силу постановлением акимата Иртышского района Павлодарской области от 03 сентября 2013 года N 410/5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03.09.2013 N 410/5.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подпунктами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7 Закона Республики Казахстан от 23 января 2001 года "О занятости населения",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Иртышского района от 26 апреля 2012 года N 148/1 "О квотировании рабочих мест для лиц, состоящих на учете службы пробации уголовно-исполнительной инспекции, освобожденных из мест лишения свободы и несовершеннолетних выпускников интернатных организаций" (зарегистрировано в Реестре государственной регистрации нормативных правовых актов 18 мая 2012 года за N 12-7-139, опубликовано от 31 мая 2012 года в газетах "Ертіс нұры" N 50, " Иртыш" N 51)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"одного процента" заменить словами "пяти процентов".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Тлеуову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К. Козыбаев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