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db21" w14:textId="1e6d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(XXXVI - сессия, IV - созыв) от 20 декабря 2011 года N 1/36 "О бюджете Качирского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12 апреля 2012 года N 2/4. Зарегистрировано Департаментом юстиции Павлодарской области 19 апреля 2012 года N 12-8-125.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3198)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N 1/36 "О бюджете Качирского района на 2012 - 2014 годы" (зарегистрированное в Реестре государственной регистрации нормативных правовых актов за N 12-8-122, опубликованное в газете "Тереңкөл тынысы" от 14 января 2012 года N 2, в газете "Заря" от 14 января 2012 года N 2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"2423518" заменить цифрами "2634846";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"278490" заменить цифрами "293490";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"2700" заменить цифрами "2701";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"2139850" заменить цифрами "2336177";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"2416578" заменить цифрами "2877758";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"33972" заменить цифрами "38826";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"36405" заменить цифрами "41259";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"-33972" заменить цифрами "-288678";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"33972" заменить цифрами "288678";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"капитального ремонта" дополнить словами "и оснащение";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"40000" заменить цифрами "41592";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"2968 тысяч тенге -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"11256" заменить цифрами "10983";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"19879" заменить цифрами "19130";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"6498" заменить цифрами "6870";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"18657" заменить цифрами "13662";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"87438" заменить цифрами "69950";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"90400 тысяч тенге – на строительство и (или) приобретение служебного жилища и развитие (или) приобретение инженерно –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"94000 тысяч тенге – на развитие и обустройство недостающей инженерно – коммуникационной инфраструктуры в рамках второго направления Программы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"36405" заменить цифрами "41259";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"3086" заменить цифрами "15086";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"18500 тысяч тенге – на строительство и реконструкцию объектов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Вагнер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 2012 года N 2/4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43"/>
        <w:gridCol w:w="564"/>
        <w:gridCol w:w="8337"/>
        <w:gridCol w:w="293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2 634 846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293 490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30 724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2 336 177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2 336 177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2 336 177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49"/>
        <w:gridCol w:w="571"/>
        <w:gridCol w:w="592"/>
        <w:gridCol w:w="7732"/>
        <w:gridCol w:w="29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2 877 758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219 046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144 486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1 597 262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1 428 274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1 419 843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1 296 659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138 281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279 187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165 497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157 352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91 478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-288 678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288 678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 2012 года N 2/4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    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2"/>
        <w:gridCol w:w="604"/>
        <w:gridCol w:w="625"/>
        <w:gridCol w:w="104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604"/>
        <w:gridCol w:w="604"/>
        <w:gridCol w:w="105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604"/>
        <w:gridCol w:w="604"/>
        <w:gridCol w:w="105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43"/>
        <w:gridCol w:w="627"/>
        <w:gridCol w:w="585"/>
        <w:gridCol w:w="1058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56"/>
        <w:gridCol w:w="582"/>
        <w:gridCol w:w="535"/>
        <w:gridCol w:w="1078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04"/>
        <w:gridCol w:w="562"/>
        <w:gridCol w:w="583"/>
        <w:gridCol w:w="10630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25"/>
        <w:gridCol w:w="562"/>
        <w:gridCol w:w="562"/>
        <w:gridCol w:w="106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583"/>
        <w:gridCol w:w="562"/>
        <w:gridCol w:w="10589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41"/>
        <w:gridCol w:w="1074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74"/>
        <w:gridCol w:w="531"/>
        <w:gridCol w:w="531"/>
        <w:gridCol w:w="1071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533"/>
        <w:gridCol w:w="533"/>
        <w:gridCol w:w="1072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562"/>
        <w:gridCol w:w="584"/>
        <w:gridCol w:w="1049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562"/>
        <w:gridCol w:w="562"/>
        <w:gridCol w:w="1055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541"/>
        <w:gridCol w:w="583"/>
        <w:gridCol w:w="1057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