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51be" w14:textId="c1d5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14 июня 2012 года N 223/11. Зарегистрировано Департаментом юстиции Павлодарской области 21 июня 2012 года N 12-8-128. Утратило силу постановлением акимата Качирского района Павлодарской области от 10 сентября 2013 года N 305/8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Качирского района Павлодарской области от 10.09.2013 N 305/8.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>подпунктам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обеспечения дополнительных гарантий инвалидам, особо нуждающимся в социальной защите и испытывающим трудности в поиске работы,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предприятиях и в организациях Качирского района,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Качирского района" обеспечить содействие в трудоустройстве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Белялеву Г.Е.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К</w:t>
      </w:r>
      <w:r>
        <w:rPr>
          <w:rFonts w:ascii="Times New Roman"/>
          <w:b w:val="false"/>
          <w:i/>
          <w:color w:val="000000"/>
          <w:sz w:val="28"/>
        </w:rPr>
        <w:t>ү</w:t>
      </w:r>
      <w:r>
        <w:rPr>
          <w:rFonts w:ascii="Times New Roman"/>
          <w:b w:val="false"/>
          <w:i/>
          <w:color w:val="000000"/>
          <w:sz w:val="28"/>
        </w:rPr>
        <w:t>лжан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