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c29c" w14:textId="fffc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освобожденных из мест лишения свободы, состоящих на учете службы пробации уголовно-исполнительной инспекции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24 сентября 2012 года N 282/31. Зарегистрировано Департаментом юстиции Павлодарской области 12 октября 2012 года N 3235. Утратило силу постановлением акимата Лебяжинского района Павлодарской области от 16 сентября 2013 года N 295/59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16.09.2013 N 295/59.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 </w:t>
      </w:r>
      <w:r>
        <w:rPr>
          <w:rFonts w:ascii="Times New Roman"/>
          <w:b w:val="false"/>
          <w:i w:val="false"/>
          <w:color w:val="000000"/>
          <w:sz w:val="28"/>
        </w:rPr>
        <w:t>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5–6)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лиц, освобожденных из мест лишения свободы, и несовершеннолетних выпускников интернатных организаций, нуждающихся в трудоустройстве,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работодателям, независимо от форм собственности от общей численности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службы пробации уголовно-исполнительной инспекции, а также лиц, освобожденных из мест лишения свободы в размере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Лебяжинского района Павлодарской области от 21.12.2012 </w:t>
      </w:r>
      <w:r>
        <w:rPr>
          <w:rFonts w:ascii="Times New Roman"/>
          <w:b w:val="false"/>
          <w:i w:val="false"/>
          <w:color w:val="000000"/>
          <w:sz w:val="28"/>
        </w:rPr>
        <w:t>N 380/44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Касымову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