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d5b" w14:textId="0e60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Лебяжинского района от 24 сентября 2012 года N 282/31 "О квотировании рабочих мест для лиц, освобожденных из мест лишения свободы, состоящих на учете службы пробации уголовно-исполнительной инспекции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21 декабря 2012 года N 380/44. Зарегистрировано Департаментом юстиции Павлодарской области 15 января 2013 года N 3339. Утратило силу постановлением акимата Лебяжинского района Павлодарской области от 16 сентября 2013 года N 295/59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Лебяжинского района Павлодарской области от 16.09.2013 N 295/59.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 </w:t>
      </w:r>
      <w:r>
        <w:rPr>
          <w:rFonts w:ascii="Times New Roman"/>
          <w:b w:val="false"/>
          <w:i w:val="false"/>
          <w:color w:val="000000"/>
          <w:sz w:val="28"/>
        </w:rPr>
        <w:t>5–5)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5–6)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и приему на работу лиц, освобожденных из мест лишения свободы, и несовершеннолетних выпускников интернатных организаций, нуждающихся в трудоустройстве,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24 сентября 2012 года N 282/31 "О квотировании рабочих мест для лиц, освобожденных из мест лишения свободы, состоящих на учете службы пробации уголовно-исполнительной инспекции и несовершеннолетних выпускников интернатных организаций" (зарегистрированное в Реестре государственной регистрации нормативных правовых актов N 3235, опубликованное 25 октября 2012 года в районной газете "Акку үні" N 43)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работодателям, независимо от форм собственности от общей численности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состоящих на учете службы пробации уголовно-исполнительной инспекции, а также лиц, освобожденных из мест лишения свободы в размере пяти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выпускников интернатных организаций в размере трех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постановления возложить на заместителя акима района Касымову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