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bcc" w14:textId="a0dd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Акшиман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Акшиманского сельского округа Майского района Павлодарской области от 16 мая 2012 года N 1. Зарегистрировано Управлением юстиции Майского района Павлодарской области 06 июня 2012 года N 12-10-125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  с учетом мнения населения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Акшиман Майского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Сергазиной Р.Ж.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А. Хакимов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Акшиманского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Майского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N 1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села Акшиман Майского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– наименование "Малайсары";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– наименование "Токтара Аубакирова";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– наименование "Мади";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– наименование "Алии Молдагуловой";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– наименование "Шонби";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– наименование "Жусупбека Аймаутова";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– наименование "Балтабека Битенова";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– наименование "Абая";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улице N 9 – наименование "Желтоксан".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