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e22f" w14:textId="411e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18 июля 2012 года N 324/7. Зарегистрировано Департаментом юстиции Павлодарской области 09 августа 2012 года N 12-11-168. Утратило силу постановлением акимата Павлодарского района Павлодарской области от 06 сентября 2013 года N 334/9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06.09.2013 N 334/9.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 от 15 мая 2007 года,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статьи 7 Закона Республики Казахстан от 23 января 2001 года "О занятости населения", в целях оказания содействия занятости и приему на работу лиц, состоящих на учете службы пробации уголовно-исполнительной инспекции, лиц, освобожденных из мест лишения свободы, и несовершеннолетних выпускников интернатных организаций, нуждающихся в трудоустройстве,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для лиц, освобожденных из мест лишения свободы,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Павлодарского района"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Губарева Е.В.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