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5d50" w14:textId="8ff5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13 августа N 378/8. Зарегистрировано Департаментом юстиции Павлодарской области 27 августа 2012 года N 12-11-169. Утратило силу постановлением акимата Павлодарского района Павлодарской области от 03 января 2013 года N 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03.01.2013 N 1/1.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Павлодарского района" обеспечить финансирование общественных работ из местного бюджета в пределах средств, предусмотренных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Павлодарского района" заключить договоры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31 декабря 2010 года N 437/12 "О проведении общественных работ в районе в 2011 году" (зарегистрированное в Реестре государственной регистрации нормативных правовых актов N 12-11-131, опубликованное 28 января 2011 года в газете "Заман Тынысы" N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04 апреля 2011 года N 69/4 "О внесении изменений в постановление акимата района от 31 декабря 2010 года N 437/12 "О проведении общественных работ в районе в 2011 году", (зарегистрированное в Реестре государственной регистрации нормативных правовых актов N 12-11-138, опубликованное 27 мая 2011 года в газете "Заман Тынысы" N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Губарева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2012 года N 378/8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3959"/>
        <w:gridCol w:w="4660"/>
        <w:gridCol w:w="2596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предприятия, организации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 и конкретные условия общественных работ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и источники их финансирования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Павлодарского района"</w:t>
            </w:r>
          </w:p>
        </w:tc>
        <w:tc>
          <w:tcPr>
            <w:tcW w:w="4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  - 2000 документов (не требующих квалификации);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- с 9.00 до 18.30, обеденный перерыв с 13.00 до 14.30 часов, продолжительность рабочего времени – не превышает 40 часов в неделю.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 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 занятости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религиозного объединения "Духовное управление мусульман Казахстана" села Березовка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района: посадка деревьев - 10 шт., посадка кустарников - 3 шт., побелка деревьев, подрезка деревьев – 150 шт;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- с 9.00 до 18.30, обеденный перерыв с 13.00 до 14.30 часов, продолжительность рабочего времени – не превышает 40 часов в неделю.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Павлодарского района"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Оказание помощи в оформлении документов  - 19750 документов (не требующих квалификации),  курьерная работа, проведение подворных обходов, участие в переписи - 8000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Благоустройство территории района: посадка деревьев - 490 шт., посадка кустарников - 297 шт., побелка деревьев, подрезка деревьев - 14850 шт.;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Помощь в организации масштабных мероприятий культурного назначения, спортивных соревнований, фестивалей – 10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Участие в сезонных кампаниях по борьбе с сельскохозяйственными вредителями - 7900 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работы с 9.00 до 18.30, обеденный перерыв с 13.00 до 14.30 часов, продолжительность рабочего времени – не превышает 40 часов в неделю.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тенге, местный бюджет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2012 года N 378/8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353"/>
        <w:gridCol w:w="1193"/>
        <w:gridCol w:w="14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село Пресное"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учреждение "Аппарат акима Зангарского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Маралдинского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Ольгинка"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Жетекши"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Павлодарского района"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Павлодарского района"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религиозного объединения "Духовное управление мусульман Казахстана" села Березовка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Павлодарского района"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