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f239" w14:textId="0a8f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Павлодарского районного маслихата (5 очередная сессия, 5 созыв) от 20 апреля 2012 года N 5/28 "Об оказании социальной помощи отдельным категориям нуждающихся граждан Павлодарского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25 октября 2012 года N 9/68. Зарегистрировано Департаментом юстиции Павлодарской области 23 ноября 2012 года N 3264. Утратило силу решением маслихата Павлодарского района Павлодарской области от 13 июня 2014 года N 34/254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Павлодарского района Павлодарской области от 13.06.2014 N 34/254.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стандарта государственных услуг в сфере социальной защиты, оказываемых местными исполнительными органами",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(5 очередная сессия, 5 созыв) от 20 апреля 2012 года N 5/28 "Об оказании социальной помощи отдельным категориям нуждающихся граждан Павлодарского района" (зарегистрированное в Реестре государственной регистрации нормативных правовых актов N 12-11-165, опубликованное от 18 мая 2012 года в районной газете "Заман тынысы" N 21, опубликованное от 18 мая 2012 года в районной газете "Нива" N 21),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25), 26)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"25) многодетные матери, награжденные подвесками "Алтын алка" или "Кумыс алка";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лица, получающие социальное пособие по возрасту.";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для категории, указанной в подпункте 4) для единовременной материальной помощи на ремонт жилья - согласно списка, предоставляемого Павлодарским районным отделением Павлодарского областного филиала Республиканского государственного казенного предприятия "Государственный центр по выплате пенсии Министерства труда и социальной защиты населения", на установку электрического отопления, на погашение затрат по электрическому отоплению за период отопительного сезона 7 месяцев, на подписку газет "Сарыарқа самалы", "Звезда Прииртышья", "Заман тынысы", "Нива" - согласно списка, предоставляемого акимами сельских округов и сел, с указанием номера лицевого счета открытого в акционерном обществе "Казпочта" или в банках второго уровня, регистрационного номера налогоплательщика;";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6), 7), 8)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единовременной материальной помощи для поездки на экскурсию в город Астана согласно списка, предоставляемого акимами сельских округов и сел, с указанием номера лицевого счета открытого в акционерном обществе "Казпочта" или в банках второго уровня, регистрационного номера налогоплательщика;";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26), 27)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"26) для категории, указанной в подпункте 25) для единовременной материальной помощи на подписку газет "Сарыарқа самалы", "Звезда Прииртышья", "Заман тынысы", "Нива" согласно списка, предоставляемого акимами сельских округов и сел, с указанием номера лицевого счета, открытого в акционерном обществе "Казпочта" или в банках второго уровня, регистрационного номера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для категории, указанной в подпункте 26) для единовременной материальной помощи ко Дню пожилых людей - согласно списка, предоставляемого Павлодарским районным отделением Павлодарского областного филиала Республиканского государственного казенного предприятия "Государственный центр по выплате пенсии Министерства труда и социальной защиты населения", с указанием номера лицевого счета открытого в акционерном обществе "Казпочта" или в банках второго уровня, регистрационного номера налогоплательщика.";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"единовременная материальная помощь для установки электрического отопления в размере 40 минимальных расчетных показателей, единовременная материальная помощь на погашение затрат по электрическому отоплению за период отопительного сезона 7 месяцев в размере 10 минимальных расчетных показателей, единовременная материальная помощь на подписку газет "Сарыарқа самалы", "Звезда Прииртышья", "Заман тынысы", "Нива" в размере, установленном подписной ценой на год;";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6), 7), 8)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"единовременная материальная помощь для поездки на экскурсию в город Астана в размере 13 минимальных расчетных показателей;";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24), 25)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"24) для категории, указанной в подпункте 25) – единовременная материальная помощь на подписку газет "Сарыарқа самалы", "Звезда Прииртышья", "Заман тынысы", "Нива" в размере, установленном подписной ценой на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для категории, указанной в подпункте 26) – единовременная материальная помощь ко Дню пожилых людей в размере 2 минимальных расчетных показателей.".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районного маслихата по вопросам социально-экономического развития и бюджету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Антоненко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Оралов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