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9b4c" w14:textId="fe29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(XXXXIV сессия, IV созыв) от 20 декабря 2011 года N 228/44 "О бюджете Успенского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мая 2012 года N 22/5. Зарегистрировано Департаментом юстиции Павлодарской области 11 июня 2012 года N 12-12-133.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  пункта 1 статьи 6 Закона Республики Казахстан "О местном государственном управлении и самоуправлении в Республике Казахстан" от 23 января 2001 года, постановлением акимата области от 15 мая 2012 года N 148/6 "О внесении изменений и дополнений в постановление акимата Павлодарской области от 20 декабря 2011 года N 272/10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маслихата (XL сессии IV созыва) от 6 декабря 2011 года N 404/40 "Об областном бюджете на 2012 - 2014 годы""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(ХХXXIV сессия, IV созыв) от 20 декабря 2011 года N 228/44 "О бюджете Успенского района на 2012 - 2014 годы" (зарегистрированное в Реестре государственной регистрации нормативных правовых актов за N 12-12-119 от 09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"1 696 603" заменить цифрами "1 816 340";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"1 501 388" заменить цифрами "1 621 125";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"1 772 283" заменить цифрами "1 892 020";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(внеочередной) сессии,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2012 года N 22/5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1"/>
        <w:gridCol w:w="501"/>
        <w:gridCol w:w="8589"/>
        <w:gridCol w:w="27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1 816 340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190 992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1 621 125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1 621 125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09"/>
        <w:gridCol w:w="596"/>
        <w:gridCol w:w="552"/>
        <w:gridCol w:w="7904"/>
        <w:gridCol w:w="277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1 892 020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188 744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165 365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45 404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109 735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107 798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11 359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10 541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0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12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3 399</w:t>
            </w:r>
          </w:p>
        </w:tc>
      </w:tr>
      <w:tr>
        <w:trPr>
          <w:trHeight w:val="8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1 014 694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924 066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918 163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876 031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116 700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17 004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78 904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43 538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18 721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231 293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47 967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47 967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  Программы занятости 2020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84 667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83 988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6 212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4 807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30 555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22 697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17 086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6 673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22 931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22 931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10 548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7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</w:p>
        </w:tc>
      </w:tr>
      <w:tr>
        <w:trPr>
          <w:trHeight w:val="4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27 927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7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