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790f" w14:textId="3207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отдела образования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28 ноября 2012 года N 366/11. Зарегистрировано Департаментом юстиции Павлодарской области 10 января 2013 года N 3326. Утратило силу постановлением акимата Успенского района Павлодарской области от 19 июня 2013 года N 199/6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Успенского района Павлодарской области от 19.06.2013 N 199/6.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«Постановка на очередь детей дошкольного возраста (до 7 лет) для направления в детские дошкольные организации»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«Выдача справок по опеке и попечительству»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«Оформление документов на социальное обеспечение сирот, детей, оставшихся без попечения родителей»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 </w:t>
      </w:r>
      <w:r>
        <w:rPr>
          <w:rFonts w:ascii="Times New Roman"/>
          <w:b w:val="false"/>
          <w:i w:val="false"/>
          <w:color w:val="000000"/>
          <w:sz w:val="28"/>
        </w:rPr>
        <w:t>«Выдача справок в пенсионные фонды</w:t>
      </w:r>
      <w:r>
        <w:rPr>
          <w:rFonts w:ascii="Times New Roman"/>
          <w:b w:val="false"/>
          <w:i w:val="false"/>
          <w:color w:val="000000"/>
          <w:sz w:val="28"/>
        </w:rPr>
        <w:t>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«Выдача справок органов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акима района                           Б. Жусупбаев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2012 года № 366/11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очередь детей дошкольного возраста (до 7 лет)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детские дошкольные организации»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«Постановка на очередь детей дошкольного возраста (до 7 лет) для направления в детские дошкольные организации».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образования Успенского района», расположенного по адресу: Павлодарская область, Успенский район, село Успенка, улица Геринга 17 телефон 8 (71834) 91-9-55, аппаратами акима поселка, аула (села), аульного (сельского) округа (далее – уполномоченный орган),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филиал Павлодарского района Республиканского государственного учреждения "Центр обслуживания населения Успенского района" (далее – Центр), по адресу: село Успенка, улица 10 лет Независимости, 30, ежедневно с 9.00 часов до 19.00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направления в детскую дошкольную организацию, в случае отсутствия мест в дошкольной организации, уведомления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получателя государственной услуги составляет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государственной услуги составляют 3 рабочих дня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справки или мотивированного ответа об отказе – не более 20 минут.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направление в детскую дошкольную организацию, в случае отсутствия мест в дошкольной организации, уведомление о постановке на очередь с указанием номера очередности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запрос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Текстовое табличное описание последовательности простых действий (процедур, функций, операций) каждой структурно-функциональной единицы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структурно-функциональной единицы,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оказывающих государственные услуги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очередь детей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дошкольного возраста (до 7 лет)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направления в детские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организации»            </w:t>
      </w:r>
    </w:p>
    <w:bookmarkEnd w:id="9"/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и телефоны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сел аульного и сельских округов,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 «Постановка на очередь детей дошкольного</w:t>
      </w:r>
      <w:r>
        <w:br/>
      </w:r>
      <w:r>
        <w:rPr>
          <w:rFonts w:ascii="Times New Roman"/>
          <w:b/>
          <w:i w:val="false"/>
          <w:color w:val="000000"/>
        </w:rPr>
        <w:t>
возраста (до 7 лет) для направления в детские дошкольные</w:t>
      </w:r>
      <w:r>
        <w:br/>
      </w:r>
      <w:r>
        <w:rPr>
          <w:rFonts w:ascii="Times New Roman"/>
          <w:b/>
          <w:i w:val="false"/>
          <w:color w:val="000000"/>
        </w:rPr>
        <w:t>
организации»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198"/>
        <w:gridCol w:w="4026"/>
        <w:gridCol w:w="2641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акимов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и сельских округов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Успенского сельского округа»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Успенка ул. Ленина 75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92430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Новопокровского сельского округа»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Галицкое, ул. Карла Маркса 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95323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Надаровского сельского округа»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Надаровка ул. Победы б/н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97135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Конырозекского сельского округа»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Конырозек, ул. Милевского 50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94430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Таволжан»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Таволжан, ул. Кооперативная 21/1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95235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Равнопольского сельского округа»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 ул. Ленина 55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93300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Ольгинского сельского округа»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Ольгино, ул. Советов б/н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99230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Тимирязево»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Тимирязево, ул. Алмаатинская 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95649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Козыкеткенского аульного округа»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Козыкеткен, ул. Победы 23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98250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Ковалевского сельского округа»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Ковалевка, ул. Тәуелсіздік 35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98818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Лозовского сельского округа»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Лозовое, ул. Мира 79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96230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Каратай»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Каратай, ул. Ленина 70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98640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Богатырь»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Богатырь, ул. Советов б/н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94530</w:t>
            </w:r>
          </w:p>
        </w:tc>
      </w:tr>
    </w:tbl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очередь детей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дошкольного возраста (до 7 лет)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направления в детские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организации»            </w:t>
      </w:r>
    </w:p>
    <w:bookmarkEnd w:id="11"/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4"/>
        <w:gridCol w:w="3255"/>
        <w:gridCol w:w="3757"/>
        <w:gridCol w:w="3214"/>
      </w:tblGrid>
      <w:tr>
        <w:trPr>
          <w:trHeight w:val="615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4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885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услуги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корреспонденции</w:t>
            </w:r>
          </w:p>
        </w:tc>
      </w:tr>
      <w:tr>
        <w:trPr>
          <w:trHeight w:val="825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услуги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705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1335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очередь детей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дошкольного возраста (до 7 лет)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направления в детские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организации»            </w:t>
      </w:r>
    </w:p>
    <w:bookmarkEnd w:id="13"/>
    <w:bookmarkStart w:name="z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5565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2012 года № 366/11</w:t>
      </w:r>
    </w:p>
    <w:bookmarkEnd w:id="15"/>
    <w:bookmarkStart w:name="z5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по опеке и попечительству»</w:t>
      </w:r>
    </w:p>
    <w:bookmarkEnd w:id="16"/>
    <w:bookmarkStart w:name="z5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«Выдача справок по опеке и попечительству».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образования Успенского района», расположенного по адресу: Павлодарская область, Успенский район, село Успенка, улица Геринга 17 телефон 8 (71834) 91-9-55, (далее – уполномоченный орган), график работы ежедневно с 9.00 часов до 18.30 часов, с обеденным перерывом с 13.00 до 14.30 часов, кроме выходных (суббота, воскресенье) и праздничных дней, через филиал Павлодарского района Республиканского государственного учреждения "Центр обслуживания населения Успенского района" (далее – центр), по адресу: село Успенка, улица 10 лет Независимости, 30, ежедневно с 9.00 часов до 19.00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выдача справки по опеке и попечительству (далее – справка)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государственной услуги составляют пять рабочих дней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справки или мотивированного ответа об отказе – не более 20 минут.</w:t>
      </w:r>
    </w:p>
    <w:bookmarkEnd w:id="18"/>
    <w:bookmarkStart w:name="z6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9"/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центром всех необходимых документов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его (ее) контактные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Текстовое табличное описание последовательности простых действий (процедур, функций, операций) каждой структурно-функциональной единицы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структурно-функциональной единицы,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8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оказывающих государственные услуги</w:t>
      </w:r>
    </w:p>
    <w:bookmarkEnd w:id="21"/>
    <w:bookmarkStart w:name="z8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2"/>
    <w:bookmarkStart w:name="z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попечительству»       </w:t>
      </w:r>
    </w:p>
    <w:bookmarkEnd w:id="23"/>
    <w:bookmarkStart w:name="z8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385"/>
        <w:gridCol w:w="2513"/>
        <w:gridCol w:w="2941"/>
        <w:gridCol w:w="2899"/>
        <w:gridCol w:w="2301"/>
      </w:tblGrid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по опеке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попечительству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попечительству»       </w:t>
      </w:r>
    </w:p>
    <w:bookmarkEnd w:id="25"/>
    <w:bookmarkStart w:name="z9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4930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2012 года № 366/11</w:t>
      </w:r>
    </w:p>
    <w:bookmarkEnd w:id="27"/>
    <w:bookmarkStart w:name="z9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социальное обеспечение</w:t>
      </w:r>
      <w:r>
        <w:br/>
      </w:r>
      <w:r>
        <w:rPr>
          <w:rFonts w:ascii="Times New Roman"/>
          <w:b/>
          <w:i w:val="false"/>
          <w:color w:val="000000"/>
        </w:rPr>
        <w:t>
сирот, детей, оставшихся без попечения родителей»</w:t>
      </w:r>
    </w:p>
    <w:bookmarkEnd w:id="28"/>
    <w:bookmarkStart w:name="z9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"/>
    <w:bookmarkStart w:name="z9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«Оформление документов на социальное обеспечение сирот, детей, оставшихся без попечения родителей».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образования Успенского района», расположенного по адресу: Павлодарская область, Успенский район, село Успенка, улица Геринга 17 телефон 8 (71834) 91-9-55, (далее – уполномоченный орган),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справка), либо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до получения государственной услуги, оказываемой на месте в день обращения,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получателя государственной услуги, оказываемой на месте в день обращения, – не более 20 минут.</w:t>
      </w:r>
    </w:p>
    <w:bookmarkEnd w:id="30"/>
    <w:bookmarkStart w:name="z10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1"/>
    <w:bookmarkStart w:name="z1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по опеке и попечительству;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Текстовое табличное описание последовательности простых действий (процедур, функций, операций) каждой структурно-функциональной единицы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структурно-функциональной единицы,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11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оказывающих государственные услуги</w:t>
      </w:r>
    </w:p>
    <w:bookmarkEnd w:id="33"/>
    <w:bookmarkStart w:name="z11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4"/>
    <w:bookmarkStart w:name="z11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родителей»      </w:t>
      </w:r>
    </w:p>
    <w:bookmarkEnd w:id="35"/>
    <w:bookmarkStart w:name="z11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2023"/>
        <w:gridCol w:w="1824"/>
        <w:gridCol w:w="1714"/>
        <w:gridCol w:w="1581"/>
        <w:gridCol w:w="1714"/>
        <w:gridCol w:w="1670"/>
        <w:gridCol w:w="1427"/>
        <w:gridCol w:w="131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родителей»      </w:t>
      </w:r>
    </w:p>
    <w:bookmarkEnd w:id="37"/>
    <w:bookmarkStart w:name="z11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416800" cy="946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946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2012 года № 366/11</w:t>
      </w:r>
    </w:p>
    <w:bookmarkEnd w:id="39"/>
    <w:bookmarkStart w:name="z12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в пенсионные фонды, банки для распоряжения</w:t>
      </w:r>
      <w:r>
        <w:br/>
      </w:r>
      <w:r>
        <w:rPr>
          <w:rFonts w:ascii="Times New Roman"/>
          <w:b/>
          <w:i w:val="false"/>
          <w:color w:val="000000"/>
        </w:rPr>
        <w:t>
вкладами несовершеннолетних детей, в территориальные</w:t>
      </w:r>
      <w:r>
        <w:br/>
      </w:r>
      <w:r>
        <w:rPr>
          <w:rFonts w:ascii="Times New Roman"/>
          <w:b/>
          <w:i w:val="false"/>
          <w:color w:val="000000"/>
        </w:rPr>
        <w:t>
подразделения Комитета дорожной полиции Министерства внутренних</w:t>
      </w:r>
      <w:r>
        <w:br/>
      </w:r>
      <w:r>
        <w:rPr>
          <w:rFonts w:ascii="Times New Roman"/>
          <w:b/>
          <w:i w:val="false"/>
          <w:color w:val="000000"/>
        </w:rPr>
        <w:t>
дел Республики Казахстан для оформления наследства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несовершеннолетним детям»</w:t>
      </w:r>
    </w:p>
    <w:bookmarkEnd w:id="40"/>
    <w:bookmarkStart w:name="z12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1"/>
    <w:bookmarkStart w:name="z1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       учреждением «Отдел образования Успенского района», расположенного по адресу: Павлодарская область, Успенский район, село Успенка, улица Геринга 17 телефон 8 (71834) 91-9-55, (далее – уполномоченный орган), график работы ежедневно с 9.00 часов до 18.30 часов, с обеденным перерывом с 13.00 до 14.30 часов, кроме выходных (суббота, воскресенье) и праздничных дней, через филиал Павлодарского района Республиканского государственного учреждения "Центр обслуживания населения Успенского района" (далее – центр), по адресу: село Успенка, улица 10 лет Независимости, 30, ежедневно с 9.00 часов до 19.00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выдача справок в пенсионные фонды, банки для распоряжения вкладами несовершеннолетних детей (уступка прав и обязательств, расторжение договоров), в территориальные подразделения Комитета дорожной полиции Министерства внутренних дел Республики Казахстан на осуществление действий с имуществом, принадлежащим несовершеннолетним (далее – справка), либо мотивированный ответ об отказе в предоставлении государственной услуги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государственной услуги составляют пять рабочих дней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справки или мотивированного ответа об отказе – не более 20 минут.</w:t>
      </w:r>
    </w:p>
    <w:bookmarkEnd w:id="42"/>
    <w:bookmarkStart w:name="z13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3"/>
    <w:bookmarkStart w:name="z1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центром всех необходимых документов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его (ее) контактные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Текстовое табличное описание последовательности простых действий (процедур, функций, операций) каждой структурно-функциональной единицы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структурно-функциональной единицы,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1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оказывающих государственные услуги</w:t>
      </w:r>
    </w:p>
    <w:bookmarkEnd w:id="45"/>
    <w:bookmarkStart w:name="z1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46"/>
    <w:bookmarkStart w:name="z1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пенсионные фонды,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банки для распоряжения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вкладами несовершеннолетних детей,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территориальные подразделения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дорожной полиции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Республики Казахстан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наследства несовершеннолетним детям»</w:t>
      </w:r>
    </w:p>
    <w:bookmarkEnd w:id="47"/>
    <w:bookmarkStart w:name="z1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2285"/>
        <w:gridCol w:w="2671"/>
        <w:gridCol w:w="2499"/>
        <w:gridCol w:w="2907"/>
        <w:gridCol w:w="2736"/>
      </w:tblGrid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корреспонденции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фонды, банки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(уступка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пенсионные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фонды, банки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(уступка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пенсионные фонды,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банки для распоряжения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вкладами несовершеннолетних детей,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территориальные подразделения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дорожной полиции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Республики Казахстан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наследства несовершеннолетним детям»</w:t>
      </w:r>
    </w:p>
    <w:bookmarkEnd w:id="49"/>
    <w:bookmarkStart w:name="z1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67437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2012 года № 366/11</w:t>
      </w:r>
    </w:p>
    <w:bookmarkEnd w:id="51"/>
    <w:bookmarkStart w:name="z1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органов, осуществляющих функции по опеке или</w:t>
      </w:r>
      <w:r>
        <w:br/>
      </w:r>
      <w:r>
        <w:rPr>
          <w:rFonts w:ascii="Times New Roman"/>
          <w:b/>
          <w:i w:val="false"/>
          <w:color w:val="000000"/>
        </w:rPr>
        <w:t>
попечительству для оформления сделок с имуществом, принадлежащим на</w:t>
      </w:r>
      <w:r>
        <w:br/>
      </w:r>
      <w:r>
        <w:rPr>
          <w:rFonts w:ascii="Times New Roman"/>
          <w:b/>
          <w:i w:val="false"/>
          <w:color w:val="000000"/>
        </w:rPr>
        <w:t>
праве собственности несовершеннолетним детям»</w:t>
      </w:r>
    </w:p>
    <w:bookmarkEnd w:id="52"/>
    <w:bookmarkStart w:name="z1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3"/>
    <w:bookmarkStart w:name="z1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образования Успенского района», расположенного по адресу: Павлодарская область, Успенский район, село Успенка, улица Геринга 17 телефон 8 (71834) 91-9-55, (далее – уполномоченный орган), график работы ежедневно с 9.00 часов до 18.30 часов, с обеденным перерывом с 13.00 до 14.30 часов, кроме выходных (суббота, воскресенье) и праздничных дней, через филиал Павлодарского района Республиканского государственного учреждения "Центр обслуживания населения Успенского района" (далее – центр), по адресу: село Успенка, улица 10 лет Независимости, 30, ежедневно с 9.00 часов до 19.00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выдача справок органов, осуществляющих функции по опеке и попечительству, на совершение сделок по отчуждению недвижимого имущества, являющихся собственниками жилища, в нотариальную контору, либо в банки для оформления ссуды под залог жилья, принадлежащего несовершеннолетнему (далее – справка),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государственной услуги составляют пять рабочих дней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справки или мотивированного ответа об отказе – не более 20 минут.</w:t>
      </w:r>
    </w:p>
    <w:bookmarkEnd w:id="54"/>
    <w:bookmarkStart w:name="z1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5"/>
    <w:bookmarkStart w:name="z1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центром всех необходимых документов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его (ее) контактные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Текстовое табличное описание последовательности простых действий (процедур, функций, операций) каждой структурно-функциональной единицы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структурно-функциональной единицы,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6"/>
    <w:bookmarkStart w:name="z18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оказывающих государственные услуги</w:t>
      </w:r>
    </w:p>
    <w:bookmarkEnd w:id="57"/>
    <w:bookmarkStart w:name="z1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58"/>
    <w:bookmarkStart w:name="z1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органов,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функции по опеке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попечительству для оформления сделок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имуществом, принадлежащим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детям»</w:t>
      </w:r>
    </w:p>
    <w:bookmarkEnd w:id="59"/>
    <w:bookmarkStart w:name="z19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2371"/>
        <w:gridCol w:w="2221"/>
        <w:gridCol w:w="2778"/>
        <w:gridCol w:w="2692"/>
        <w:gridCol w:w="3036"/>
      </w:tblGrid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центра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исходящей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корреспонденции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контору,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ссуды под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по опеке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попечительству,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контору,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ссуды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залог жилья,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органов,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функции по опеке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попечительству для оформления сделок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имуществом, принадлежащим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детям»</w:t>
      </w:r>
    </w:p>
    <w:bookmarkEnd w:id="61"/>
    <w:bookmarkStart w:name="z19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67437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