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4b8b" w14:textId="77c4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Петровского в улицу Геринга села Успенка Успенского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Успенского сельского округа Успенского района Павлодарской области от 25 мая 2012 года N 7. Зарегистрировано Управлением юстиции Успенского района Павлодарской области 28 июня 2012 года N 12-12-135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улицы Петровского села Успенка Успенского сельского округа,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Петровского в улицу Геринга села Успенка Успенского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С. Саламацкий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