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40e9" w14:textId="e4c4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Щербактинского районного маслихата от 20 декабря 2011 года N 220/45 "О бюджете Щербактинского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16 апреля 2012 года N 13/5. Зарегистрировано Департаментом юстиции Павлодарской области 25 апреля 2012 года N 12-13-146. Утратило силу решением маслихата Щербактинского района Павлодарской области от 30 января 2013 года N 62/19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Щербактинского района Павлодарской области от 30.01.2013 N 62/19.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 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2 апреля 2012 года N 38/4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6 декабря 2011 года N 404/40 "Об областном бюджете на 2012 – 2014 годы"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20 декабря 2011 года N 220/45 "О бюджете Щербактинского района на 2012 – 2014 годы" (зарегистрированное в Реестре государственной регистрации нормативных правовых актов за N 12–13–136, опубликованное 19 января 2012 года в районной газете "Маралды" N 3, 26 января 2012 года в районной газете "Маралды" N 4, 19 января 2012 года в районной газете "Трибуна" N 3, 26 января 2012 года в районной газете "Трибуна" N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"2064361" заменить цифрами "2156302";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"1739863" заменить цифрами "1831800";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"2083967" заменить цифрами "2390563";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"47865" заменить цифрами "64854";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"53394" заменить цифрами "70383";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"равно нулю" заменить цифрами и словами "5110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"приобретение финансовых активов 5110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"-67471" заменить цифрами "-304225";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"67471" заменить цифрами "304225";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"1565 тысяч тенге – на укрепление материально–технической базы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2559 тысяч тенге – на увеличение размера выплаты ежемесячной помощи студентам из малообеспеченных семей и оставшимся без попечения родителей, обучающимся в высших учебных заведениях.";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"6030" заменить цифрами "6295";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"5690" заменить цифрами "6992";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"17227" заменить цифрами "12773";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3–2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"53394" заменить цифрами "70383";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3–3</w:t>
      </w:r>
      <w:r>
        <w:rPr>
          <w:rFonts w:ascii="Times New Roman"/>
          <w:b w:val="false"/>
          <w:i w:val="false"/>
          <w:color w:val="000000"/>
          <w:sz w:val="28"/>
        </w:rPr>
        <w:t>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"3–3. Утвердить в бюджете района на 2012 год объемы целевых текущих трансфертов на развитие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38700 тысяч тенге – на строительство и (или) приобретение служебного жилища и развитие (или) приобретение инженерно–коммуникационной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52000 тысячи тенге – на развитие и обустройство недостающей инженерно–коммуникационной инфраструктуры в рамках второго направления Программы занятости 2020.";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Щербактинского районного маслихата по вопросам бюджета и социально–экономического развития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Абдрахманов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2012 года N 13/5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Щербактинского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220/45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500"/>
        <w:gridCol w:w="543"/>
        <w:gridCol w:w="8509"/>
        <w:gridCol w:w="272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2156302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318010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149385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149385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119508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119508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42167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15227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41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</w:t>
            </w:r>
          </w:p>
        </w:tc>
      </w:tr>
      <w:tr>
        <w:trPr>
          <w:trHeight w:val="6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2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1831800</w:t>
            </w:r>
          </w:p>
        </w:tc>
      </w:tr>
      <w:tr>
        <w:trPr>
          <w:trHeight w:val="75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1831800</w:t>
            </w:r>
          </w:p>
        </w:tc>
      </w:tr>
      <w:tr>
        <w:trPr>
          <w:trHeight w:val="375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24"/>
        <w:gridCol w:w="540"/>
        <w:gridCol w:w="611"/>
        <w:gridCol w:w="7843"/>
        <w:gridCol w:w="273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2390563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145800</w:t>
            </w:r>
          </w:p>
        </w:tc>
      </w:tr>
      <w:tr>
        <w:trPr>
          <w:trHeight w:val="13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135262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17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1396881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1268394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1261221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1215764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13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101516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7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районных, (городских) библиотек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13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024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пригородных и внутрирайонных общественных пассажирских перевозок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211867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209951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64854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5110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-304225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304225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70383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239371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239371</w:t>
            </w:r>
          </w:p>
        </w:tc>
      </w:tr>
      <w:tr>
        <w:trPr>
          <w:trHeight w:val="4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