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9b14" w14:textId="93f9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Щербактинскому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26 ноября 2012 года N 385/9. Зарегистрировано Департаментом юстиции Павлодарской области 20 декабря 2012 года N 3296. Утратило силу в связи с истечением срока действия (письмо руководителя аппарата акима Щербактинского района Павлодарской области от 03 июля 2014 года N 35/01-17/568)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03.07.2014 N 35/01-17/568).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от 23 января 2001 года "О занятости населения", в целях обеспечения содействия занятости безработным гражданам,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Щербактинского района" организовать на договорной основе с организациями (по согласованию) общественные работы для безработных 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"О республиканском бюджете на 2013 – 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385/9 от 26 ноября 2012 года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спрос предложения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Щербактинского района Павлодарской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435/12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629"/>
        <w:gridCol w:w="3594"/>
        <w:gridCol w:w="2179"/>
        <w:gridCol w:w="2072"/>
        <w:gridCol w:w="1922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(человек)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(человек)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деревьев – 1200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оказание помощи престарелым: рубка дров - 30 кубов, уборка снега – 220 м2, копка огородов 10 соток;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 проведении общественных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(перепись скота) – 440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деревьев – 600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поливка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ямочный ремонт внутри поселковых дорог – 2500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16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ямочный ремонт внутри поселковых дорог – 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посадка деревьев – 60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обработка деревьев и кустарников – 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поливка деревьев – 60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поливка клумб – 9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благоустройство памятника и обелиска 600 м2 (2 штуки);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в проведении общественных компаний (перепись скота) – 346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оказание помощи в косметическом ремонте ясли сада (побелка, покраска) – 195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- 11040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посадка саженцев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побелка деревьев - 80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разбивка и поливка цветников – 200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помощи в обработке документов – 749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вывоз мусора – 100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побелка и покраска объекта – 194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цветников - 100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ямочный ремонт внутри поселковых дорог 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осенняя обработка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- 12000м2;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покраска, побелка объекта - 670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вывоз мусора – 150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цветников - 81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вывоз мусора – 60 тонн;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обработка саженцев - 55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полив цветников - 81м2;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обработка деревьев - 1000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уборка территории парка, аллеи - 5000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ремонте дорожных покрытий – 2,5 киллометра;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прополка - 480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санитарная очистка территорий – 550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11030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деревьев - 75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- 30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кустарников – 75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здания – 136м2;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ямочный ремонт внутри поселковых дорог – 20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покос травы – 10 000м2.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- 16000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кустарников, деревьев - 250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разбивка цветников - 160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 деревьев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и полив цветников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санитарная очистка территории парка и аллей - 14300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деревьев, кустарников – 1000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бордюров и столбов - 1000 погоных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посадка и полив саженцев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ремонт ограждения парковой зоны – 100 погоных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26 998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проведении общественных компаний (перепись скота) – 266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деревьев и кустарников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оказание помощи в обработке документов – 1500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помощи престарелым: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рубка дров – 10 куб,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– 200 м2, закидывание угля – 12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очистка снега – 200м2.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саженцев - 120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и полив цветников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– 100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обработка деревьев - 300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- 21000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очистка снега - 1000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проведении общественных компаний (перепись скота) – 342 двора;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обрезка деревьев и кустарников – 130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вывоз мусора – 40 тонн;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4)благоустройство памятника 1 штука - 16 м3;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– 17 киллометров.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территорий – 9 500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побелка деревьев - 270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побелка объекта - 2560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обрезка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обработке документов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побелка деревьев – 270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ремонт ограждения памятников – 300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- 220000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снега – 50000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кустарников, деревьев – 2500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разбивка цветников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полив цветников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 проведении общественных компаний (перепись скота) – 2528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обработке документов – 2526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покраска, побелка объекта - 2740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оказание помощи престарелым: рубка дров - 40 кубов, 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 – 440 м2, копка огородов - 30 соток.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10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штукатурка, побелка, покраска – 265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"Айголек"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покраска, помывка окон - 717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работы на территории участка - 404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N 3"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ремонт, побелка, покраска здания - 1857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5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имени Абая Кунанбаева"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 полов, панелей, окон, дверей, забора – 6620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побелка потолков, стен, побелка стен с улицы - 5740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мытье полов, окон – 3000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выноска и заноска мебели – 14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"Щербактинское медико-социальное учреждение общего типа для престарелых и инвалидов Павлодарской области"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ремонтные работы здания (покраска, побелка) – 230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