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857a" w14:textId="0ea8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социальной защиты, предоставляемых в городе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30 марта 2012 года N 1/230. Зарегистрировано в Департаменте юстиции города Алматы 4 мая 2012 года за N 934. Утратило силу постановлением акимата города Алматы от 11 апреля 2014 года N 2/236</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11.04.2014 N 2/236 (вводится в действие по истечении десяти календарных дней после дня первого официального опубликования).</w:t>
      </w:r>
    </w:p>
    <w:bookmarkEnd w:id="0"/>
    <w:p>
      <w:pPr>
        <w:spacing w:after="0"/>
        <w:ind w:left="0"/>
        <w:jc w:val="both"/>
      </w:pPr>
      <w:r>
        <w:rPr>
          <w:rFonts w:ascii="Times New Roman"/>
          <w:b w:val="false"/>
          <w:i w:val="false"/>
          <w:color w:val="ff0000"/>
          <w:sz w:val="28"/>
        </w:rPr>
        <w:t xml:space="preserve">      По всему тексту слова «начальник», «начальнику», «начальника» заменены соответственно словами «руководитель», «руководителю», «руководителя» -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26.07.2013 N 3/657 (вводится в действие по истечении десяти календарных дней со дня первого официального опубликования).</w:t>
      </w:r>
    </w:p>
    <w:bookmarkStart w:name="z306" w:id="1"/>
    <w:p>
      <w:pPr>
        <w:spacing w:after="0"/>
        <w:ind w:left="0"/>
        <w:jc w:val="both"/>
      </w:pPr>
      <w:r>
        <w:rPr>
          <w:rFonts w:ascii="Times New Roman"/>
          <w:b w:val="false"/>
          <w:i w:val="false"/>
          <w:color w:val="000000"/>
          <w:sz w:val="28"/>
        </w:rPr>
        <w:t>      В соответствии с Законами Республики Казахстан от 18 декабря 1992 года «</w:t>
      </w:r>
      <w:r>
        <w:rPr>
          <w:rFonts w:ascii="Times New Roman"/>
          <w:b w:val="false"/>
          <w:i w:val="false"/>
          <w:color w:val="000000"/>
          <w:sz w:val="28"/>
        </w:rPr>
        <w:t>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от 15 апреля 2013 года «</w:t>
      </w:r>
      <w:r>
        <w:rPr>
          <w:rFonts w:ascii="Times New Roman"/>
          <w:b w:val="false"/>
          <w:i w:val="false"/>
          <w:color w:val="000000"/>
          <w:sz w:val="28"/>
        </w:rPr>
        <w:t>О государственных услугах</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23 января 2001 года «</w:t>
      </w:r>
      <w:r>
        <w:rPr>
          <w:rFonts w:ascii="Times New Roman"/>
          <w:b w:val="false"/>
          <w:i w:val="false"/>
          <w:color w:val="000000"/>
          <w:sz w:val="28"/>
        </w:rPr>
        <w:t>О занятости населения</w:t>
      </w:r>
      <w:r>
        <w:rPr>
          <w:rFonts w:ascii="Times New Roman"/>
          <w:b w:val="false"/>
          <w:i w:val="false"/>
          <w:color w:val="000000"/>
          <w:sz w:val="28"/>
        </w:rPr>
        <w:t>», от 13 апреля 2005 года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от 29 декабря 2008 года «</w:t>
      </w:r>
      <w:r>
        <w:rPr>
          <w:rFonts w:ascii="Times New Roman"/>
          <w:b w:val="false"/>
          <w:i w:val="false"/>
          <w:color w:val="000000"/>
          <w:sz w:val="28"/>
        </w:rPr>
        <w:t>О специальных социальных услугах</w:t>
      </w:r>
      <w:r>
        <w:rPr>
          <w:rFonts w:ascii="Times New Roman"/>
          <w:b w:val="false"/>
          <w:i w:val="false"/>
          <w:color w:val="000000"/>
          <w:sz w:val="28"/>
        </w:rPr>
        <w:t>», а также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 акимат города Алматы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26.07.2013 N 3/657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и постановка на учет безработных граждан»;</w:t>
      </w:r>
      <w:r>
        <w:br/>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и учет граждан, пострадавших вследствие ядерных испытаний на Семипалатинском испытательном ядерном полигоне»;</w:t>
      </w:r>
      <w:r>
        <w:br/>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документов на инвалидов для предоставления им протезно-ортопедической помощи»;</w:t>
      </w:r>
      <w:r>
        <w:br/>
      </w:r>
      <w:r>
        <w:rPr>
          <w:rFonts w:ascii="Times New Roman"/>
          <w:b w:val="false"/>
          <w:i w:val="false"/>
          <w:color w:val="000000"/>
          <w:sz w:val="28"/>
        </w:rPr>
        <w:t>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документов на инвалидов для обеспечения их сурдо-тифлотехническими средствами и обязательными гигиеническими средствами»;</w:t>
      </w:r>
      <w:r>
        <w:br/>
      </w:r>
      <w:r>
        <w:rPr>
          <w:rFonts w:ascii="Times New Roman"/>
          <w:b w:val="false"/>
          <w:i w:val="false"/>
          <w:color w:val="000000"/>
          <w:sz w:val="28"/>
        </w:rPr>
        <w:t>
      5)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w:t>
      </w:r>
      <w:r>
        <w:br/>
      </w:r>
      <w:r>
        <w:rPr>
          <w:rFonts w:ascii="Times New Roman"/>
          <w:b w:val="false"/>
          <w:i w:val="false"/>
          <w:color w:val="000000"/>
          <w:sz w:val="28"/>
        </w:rPr>
        <w:t>
      6)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первого заместителя акима города Алматы М. Мукашева.</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w:t>
      </w:r>
    </w:p>
    <w:bookmarkEnd w:id="1"/>
    <w:bookmarkStart w:name="z2" w:id="2"/>
    <w:p>
      <w:pPr>
        <w:spacing w:after="0"/>
        <w:ind w:left="0"/>
        <w:jc w:val="both"/>
      </w:pPr>
      <w:r>
        <w:rPr>
          <w:rFonts w:ascii="Times New Roman"/>
          <w:b w:val="false"/>
          <w:i w:val="false"/>
          <w:color w:val="000000"/>
          <w:sz w:val="28"/>
        </w:rPr>
        <w:t>
      Аким города Алматы                  А. Есимов</w:t>
      </w:r>
    </w:p>
    <w:bookmarkEnd w:id="2"/>
    <w:bookmarkStart w:name="z3" w:id="3"/>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Алматы</w:t>
      </w:r>
      <w:r>
        <w:br/>
      </w:r>
      <w:r>
        <w:rPr>
          <w:rFonts w:ascii="Times New Roman"/>
          <w:b w:val="false"/>
          <w:i w:val="false"/>
          <w:color w:val="000000"/>
          <w:sz w:val="28"/>
        </w:rPr>
        <w:t>
от 30 марта 2012 года № 1/230</w:t>
      </w:r>
    </w:p>
    <w:bookmarkEnd w:id="3"/>
    <w:bookmarkStart w:name="z4" w:id="4"/>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«Регистрация и постановка на учет</w:t>
      </w:r>
      <w:r>
        <w:br/>
      </w:r>
      <w:r>
        <w:rPr>
          <w:rFonts w:ascii="Times New Roman"/>
          <w:b/>
          <w:i w:val="false"/>
          <w:color w:val="000000"/>
        </w:rPr>
        <w:t>
безработных граждан»</w:t>
      </w:r>
    </w:p>
    <w:bookmarkEnd w:id="4"/>
    <w:bookmarkStart w:name="z5" w:id="5"/>
    <w:p>
      <w:pPr>
        <w:spacing w:after="0"/>
        <w:ind w:left="0"/>
        <w:jc w:val="left"/>
      </w:pPr>
      <w:r>
        <w:rPr>
          <w:rFonts w:ascii="Times New Roman"/>
          <w:b/>
          <w:i w:val="false"/>
          <w:color w:val="000000"/>
        </w:rPr>
        <w:t xml:space="preserve"> 
1. Основные понятия</w:t>
      </w:r>
    </w:p>
    <w:bookmarkEnd w:id="5"/>
    <w:bookmarkStart w:name="z6" w:id="6"/>
    <w:p>
      <w:pPr>
        <w:spacing w:after="0"/>
        <w:ind w:left="0"/>
        <w:jc w:val="both"/>
      </w:pPr>
      <w:r>
        <w:rPr>
          <w:rFonts w:ascii="Times New Roman"/>
          <w:b w:val="false"/>
          <w:i w:val="false"/>
          <w:color w:val="000000"/>
          <w:sz w:val="28"/>
        </w:rPr>
        <w:t>
     1. В настоящем регламенте государственной услуги «Регистрация и постановка на учет безработных граждан» (далее – Регламент) используются следующие основные понятия:</w:t>
      </w:r>
      <w:r>
        <w:br/>
      </w:r>
      <w:r>
        <w:rPr>
          <w:rFonts w:ascii="Times New Roman"/>
          <w:b w:val="false"/>
          <w:i w:val="false"/>
          <w:color w:val="000000"/>
          <w:sz w:val="28"/>
        </w:rPr>
        <w:t>
      1) государственная услуга-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(или) юридических лиц (за исключением государственных органов);</w:t>
      </w:r>
      <w:r>
        <w:br/>
      </w:r>
      <w:r>
        <w:rPr>
          <w:rFonts w:ascii="Times New Roman"/>
          <w:b w:val="false"/>
          <w:i w:val="false"/>
          <w:color w:val="000000"/>
          <w:sz w:val="28"/>
        </w:rPr>
        <w:t>
      2) безработные – физические лица трудоспособного возраста, которые не занимаются трудовой деятельностью, приносящей доход, ищущие работу и готовые трудиться;</w:t>
      </w:r>
      <w:r>
        <w:br/>
      </w:r>
      <w:r>
        <w:rPr>
          <w:rFonts w:ascii="Times New Roman"/>
          <w:b w:val="false"/>
          <w:i w:val="false"/>
          <w:color w:val="000000"/>
          <w:sz w:val="28"/>
        </w:rPr>
        <w:t>
      3) вакансия – свободное рабочее место (должность) у работодателя;</w:t>
      </w:r>
      <w:r>
        <w:br/>
      </w:r>
      <w:r>
        <w:rPr>
          <w:rFonts w:ascii="Times New Roman"/>
          <w:b w:val="false"/>
          <w:i w:val="false"/>
          <w:color w:val="000000"/>
          <w:sz w:val="28"/>
        </w:rPr>
        <w:t>
      4) потребители – физические лица: граждане Республики Казахстан, оралманы, иностранцы, лица без гражданства, постоянно проживающие в Республике Казахстан;</w:t>
      </w:r>
      <w:r>
        <w:br/>
      </w:r>
      <w:r>
        <w:rPr>
          <w:rFonts w:ascii="Times New Roman"/>
          <w:b w:val="false"/>
          <w:i w:val="false"/>
          <w:color w:val="000000"/>
          <w:sz w:val="28"/>
        </w:rPr>
        <w:t>
      5) структурно-функциональные единицы (далее - СФЕ) – ответственные лица заинтересованных органов, информационные системы или их подсистемы.</w:t>
      </w:r>
    </w:p>
    <w:bookmarkEnd w:id="6"/>
    <w:bookmarkStart w:name="z7" w:id="7"/>
    <w:p>
      <w:pPr>
        <w:spacing w:after="0"/>
        <w:ind w:left="0"/>
        <w:jc w:val="left"/>
      </w:pPr>
      <w:r>
        <w:rPr>
          <w:rFonts w:ascii="Times New Roman"/>
          <w:b/>
          <w:i w:val="false"/>
          <w:color w:val="000000"/>
        </w:rPr>
        <w:t xml:space="preserve"> 
2. Общие положения</w:t>
      </w:r>
    </w:p>
    <w:bookmarkEnd w:id="7"/>
    <w:bookmarkStart w:name="z8" w:id="8"/>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районными отделами Управления занятости и социальных программ города Алматы (далее – районные отделы) по месту жительства потребителя.</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w:t>
      </w:r>
      <w:r>
        <w:rPr>
          <w:rFonts w:ascii="Times New Roman"/>
          <w:b w:val="false"/>
          <w:i w:val="false"/>
          <w:color w:val="000000"/>
          <w:sz w:val="28"/>
        </w:rPr>
        <w:t>пункта 6</w:t>
      </w:r>
      <w:r>
        <w:rPr>
          <w:rFonts w:ascii="Times New Roman"/>
          <w:b w:val="false"/>
          <w:i w:val="false"/>
          <w:color w:val="000000"/>
          <w:sz w:val="28"/>
        </w:rPr>
        <w:t xml:space="preserve"> статьи 15 Закона Республики Казахстан от 23 января 2001 года «О занятости населения», постановлений Правительства Республики Казахстан от 20 июля 2010 года № 745 «</w:t>
      </w:r>
      <w:r>
        <w:rPr>
          <w:rFonts w:ascii="Times New Roman"/>
          <w:b w:val="false"/>
          <w:i w:val="false"/>
          <w:color w:val="000000"/>
          <w:sz w:val="28"/>
        </w:rPr>
        <w:t>Об утверждении реестра государственных услуг, оказываемых физическим и юридическим лицам</w:t>
      </w:r>
      <w:r>
        <w:rPr>
          <w:rFonts w:ascii="Times New Roman"/>
          <w:b w:val="false"/>
          <w:i w:val="false"/>
          <w:color w:val="000000"/>
          <w:sz w:val="28"/>
        </w:rPr>
        <w:t>», от 7 апреля 2011 года № 394 «</w:t>
      </w:r>
      <w:r>
        <w:rPr>
          <w:rFonts w:ascii="Times New Roman"/>
          <w:b w:val="false"/>
          <w:i w:val="false"/>
          <w:color w:val="000000"/>
          <w:sz w:val="28"/>
        </w:rPr>
        <w:t>Об утверждении стандартов государственных услуг в сфере социальной защиты, оказываемых местными исполнительными органами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регистрация и постановка на учет в качестве безработного в электронном виде, либо мотивированный ответ об отказе, о предоставлении услуги.</w:t>
      </w:r>
    </w:p>
    <w:bookmarkEnd w:id="8"/>
    <w:bookmarkStart w:name="z9" w:id="9"/>
    <w:p>
      <w:pPr>
        <w:spacing w:after="0"/>
        <w:ind w:left="0"/>
        <w:jc w:val="left"/>
      </w:pPr>
      <w:r>
        <w:rPr>
          <w:rFonts w:ascii="Times New Roman"/>
          <w:b/>
          <w:i w:val="false"/>
          <w:color w:val="000000"/>
        </w:rPr>
        <w:t xml:space="preserve"> 
3. Требования к порядку оказания</w:t>
      </w:r>
      <w:r>
        <w:br/>
      </w:r>
      <w:r>
        <w:rPr>
          <w:rFonts w:ascii="Times New Roman"/>
          <w:b/>
          <w:i w:val="false"/>
          <w:color w:val="000000"/>
        </w:rPr>
        <w:t>
государственной услуги</w:t>
      </w:r>
    </w:p>
    <w:bookmarkEnd w:id="9"/>
    <w:bookmarkStart w:name="z10" w:id="10"/>
    <w:p>
      <w:pPr>
        <w:spacing w:after="0"/>
        <w:ind w:left="0"/>
        <w:jc w:val="both"/>
      </w:pPr>
      <w:r>
        <w:rPr>
          <w:rFonts w:ascii="Times New Roman"/>
          <w:b w:val="false"/>
          <w:i w:val="false"/>
          <w:color w:val="000000"/>
          <w:sz w:val="28"/>
        </w:rPr>
        <w:t>
      7. Информацию по вопросам оказания государственной услуги, о ходе оказания государственной услуги можно получить в районных отделах, адреса и график работы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15</w:t>
      </w:r>
      <w:r>
        <w:rPr>
          <w:rFonts w:ascii="Times New Roman"/>
          <w:b w:val="false"/>
          <w:i w:val="false"/>
          <w:color w:val="000000"/>
          <w:sz w:val="28"/>
        </w:rPr>
        <w:t xml:space="preserve"> настоящего регламента, – не позднее десяти календарных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9. Государственная услуга предоставляется бесплатно.</w:t>
      </w:r>
      <w:r>
        <w:br/>
      </w:r>
      <w:r>
        <w:rPr>
          <w:rFonts w:ascii="Times New Roman"/>
          <w:b w:val="false"/>
          <w:i w:val="false"/>
          <w:color w:val="000000"/>
          <w:sz w:val="28"/>
        </w:rPr>
        <w:t>
      10. Отказ в регистрации, постановке на учет в качестве безработного производится при отсутствии необходимых документов, при предоставлении ложных сведений и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11.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предъявляет документы специалисту районного отдела;</w:t>
      </w:r>
      <w:r>
        <w:br/>
      </w:r>
      <w:r>
        <w:rPr>
          <w:rFonts w:ascii="Times New Roman"/>
          <w:b w:val="false"/>
          <w:i w:val="false"/>
          <w:color w:val="000000"/>
          <w:sz w:val="28"/>
        </w:rPr>
        <w:t>
      2) специалист районного отдела рассматривает предъявленные потребителем документы;</w:t>
      </w:r>
      <w:r>
        <w:br/>
      </w:r>
      <w:r>
        <w:rPr>
          <w:rFonts w:ascii="Times New Roman"/>
          <w:b w:val="false"/>
          <w:i w:val="false"/>
          <w:color w:val="000000"/>
          <w:sz w:val="28"/>
        </w:rPr>
        <w:t>
      3) специалист районного отдела разъясняет права и обязанности в соответствии с Законом Республики Казахстан «</w:t>
      </w:r>
      <w:r>
        <w:rPr>
          <w:rFonts w:ascii="Times New Roman"/>
          <w:b w:val="false"/>
          <w:i w:val="false"/>
          <w:color w:val="000000"/>
          <w:sz w:val="28"/>
        </w:rPr>
        <w:t>О занятости населения</w:t>
      </w:r>
      <w:r>
        <w:rPr>
          <w:rFonts w:ascii="Times New Roman"/>
          <w:b w:val="false"/>
          <w:i w:val="false"/>
          <w:color w:val="000000"/>
          <w:sz w:val="28"/>
        </w:rPr>
        <w:t>»;</w:t>
      </w:r>
      <w:r>
        <w:br/>
      </w:r>
      <w:r>
        <w:rPr>
          <w:rFonts w:ascii="Times New Roman"/>
          <w:b w:val="false"/>
          <w:i w:val="false"/>
          <w:color w:val="000000"/>
          <w:sz w:val="28"/>
        </w:rPr>
        <w:t>
      4) специалист районного отдела предоставляет информацию об имеющихся вакансиях;</w:t>
      </w:r>
      <w:r>
        <w:br/>
      </w:r>
      <w:r>
        <w:rPr>
          <w:rFonts w:ascii="Times New Roman"/>
          <w:b w:val="false"/>
          <w:i w:val="false"/>
          <w:color w:val="000000"/>
          <w:sz w:val="28"/>
        </w:rPr>
        <w:t>
      5) специалист районного отдела на основании предъявленных документов заносит сведения о потребителе в карточку персонального учета (компьютерную базу данных);</w:t>
      </w:r>
      <w:r>
        <w:br/>
      </w:r>
      <w:r>
        <w:rPr>
          <w:rFonts w:ascii="Times New Roman"/>
          <w:b w:val="false"/>
          <w:i w:val="false"/>
          <w:color w:val="000000"/>
          <w:sz w:val="28"/>
        </w:rPr>
        <w:t>
      6) специалист районного отдела готовит решение о постановке на учет в качестве безработного,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7) руководитель районного отдела проверяет подготовленные документы, в случае достоверности, подписывает их.</w:t>
      </w:r>
      <w:r>
        <w:br/>
      </w:r>
      <w:r>
        <w:rPr>
          <w:rFonts w:ascii="Times New Roman"/>
          <w:b w:val="false"/>
          <w:i w:val="false"/>
          <w:color w:val="000000"/>
          <w:sz w:val="28"/>
        </w:rPr>
        <w:t>
      12. Минимальное количество лиц, осуществляющих прием документов для оказания государственной услуги в районном отделе, составляет один сотрудник.</w:t>
      </w:r>
    </w:p>
    <w:bookmarkEnd w:id="10"/>
    <w:bookmarkStart w:name="z11" w:id="11"/>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11"/>
    <w:bookmarkStart w:name="z12" w:id="12"/>
    <w:p>
      <w:pPr>
        <w:spacing w:after="0"/>
        <w:ind w:left="0"/>
        <w:jc w:val="both"/>
      </w:pPr>
      <w:r>
        <w:rPr>
          <w:rFonts w:ascii="Times New Roman"/>
          <w:b w:val="false"/>
          <w:i w:val="false"/>
          <w:color w:val="000000"/>
          <w:sz w:val="28"/>
        </w:rPr>
        <w:t>
       13. Прием документов в районном отделе осуществляется через специалиста районного отдела.</w:t>
      </w:r>
      <w:r>
        <w:br/>
      </w:r>
      <w:r>
        <w:rPr>
          <w:rFonts w:ascii="Times New Roman"/>
          <w:b w:val="false"/>
          <w:i w:val="false"/>
          <w:color w:val="000000"/>
          <w:sz w:val="28"/>
        </w:rPr>
        <w:t>
      После сдачи всех необходимых документов в районном отделе специалистом районного отдела, осуществляющим регистрацию и постановку на учет безработного, данные потребителя заносятся в карточку персонального учета (компьютерную базу данных).</w:t>
      </w:r>
      <w:r>
        <w:br/>
      </w:r>
      <w:r>
        <w:rPr>
          <w:rFonts w:ascii="Times New Roman"/>
          <w:b w:val="false"/>
          <w:i w:val="false"/>
          <w:color w:val="000000"/>
          <w:sz w:val="28"/>
        </w:rPr>
        <w:t>
</w:t>
      </w:r>
      <w:r>
        <w:rPr>
          <w:rFonts w:ascii="Times New Roman"/>
          <w:b w:val="false"/>
          <w:i w:val="false"/>
          <w:color w:val="000000"/>
          <w:sz w:val="28"/>
        </w:rPr>
        <w:t>
      14.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15. Для получения государственной услуги потребитель предъявляет следующие документы:</w:t>
      </w:r>
      <w:r>
        <w:br/>
      </w:r>
      <w:r>
        <w:rPr>
          <w:rFonts w:ascii="Times New Roman"/>
          <w:b w:val="false"/>
          <w:i w:val="false"/>
          <w:color w:val="000000"/>
          <w:sz w:val="28"/>
        </w:rPr>
        <w:t>
      1) документы, удостоверяющие личность:</w:t>
      </w:r>
      <w:r>
        <w:br/>
      </w:r>
      <w:r>
        <w:rPr>
          <w:rFonts w:ascii="Times New Roman"/>
          <w:b w:val="false"/>
          <w:i w:val="false"/>
          <w:color w:val="000000"/>
          <w:sz w:val="28"/>
        </w:rPr>
        <w:t>
      граждане Казахстана – удостоверение личности (паспорт);</w:t>
      </w:r>
      <w:r>
        <w:br/>
      </w:r>
      <w:r>
        <w:rPr>
          <w:rFonts w:ascii="Times New Roman"/>
          <w:b w:val="false"/>
          <w:i w:val="false"/>
          <w:color w:val="000000"/>
          <w:sz w:val="28"/>
        </w:rPr>
        <w:t>
      иностранцы и лица без гражданства –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оралманы – удостоверение оралмана;</w:t>
      </w:r>
      <w:r>
        <w:br/>
      </w:r>
      <w:r>
        <w:rPr>
          <w:rFonts w:ascii="Times New Roman"/>
          <w:b w:val="false"/>
          <w:i w:val="false"/>
          <w:color w:val="000000"/>
          <w:sz w:val="28"/>
        </w:rPr>
        <w:t>
      2) документы, подтверждающие трудовую деятельность;</w:t>
      </w:r>
      <w:r>
        <w:br/>
      </w:r>
      <w:r>
        <w:rPr>
          <w:rFonts w:ascii="Times New Roman"/>
          <w:b w:val="false"/>
          <w:i w:val="false"/>
          <w:color w:val="000000"/>
          <w:sz w:val="28"/>
        </w:rPr>
        <w:t>
      3) свидетельство о присвоении социального индивидуального кода (СИК);</w:t>
      </w:r>
      <w:r>
        <w:br/>
      </w:r>
      <w:r>
        <w:rPr>
          <w:rFonts w:ascii="Times New Roman"/>
          <w:b w:val="false"/>
          <w:i w:val="false"/>
          <w:color w:val="000000"/>
          <w:sz w:val="28"/>
        </w:rPr>
        <w:t>
      4) регистрационный номер налогоплательщика (РНН);</w:t>
      </w:r>
      <w:r>
        <w:br/>
      </w:r>
      <w:r>
        <w:rPr>
          <w:rFonts w:ascii="Times New Roman"/>
          <w:b w:val="false"/>
          <w:i w:val="false"/>
          <w:color w:val="000000"/>
          <w:sz w:val="28"/>
        </w:rPr>
        <w:t>
      5) сведения о полученных доходах за последний год (носят заявительный характер).</w:t>
      </w:r>
      <w:r>
        <w:br/>
      </w:r>
      <w:r>
        <w:rPr>
          <w:rFonts w:ascii="Times New Roman"/>
          <w:b w:val="false"/>
          <w:i w:val="false"/>
          <w:color w:val="000000"/>
          <w:sz w:val="28"/>
        </w:rPr>
        <w:t>
      Государственная услуга оказывается в районном отделе без заполнения бланков.</w:t>
      </w:r>
      <w:r>
        <w:br/>
      </w:r>
      <w:r>
        <w:rPr>
          <w:rFonts w:ascii="Times New Roman"/>
          <w:b w:val="false"/>
          <w:i w:val="false"/>
          <w:color w:val="000000"/>
          <w:sz w:val="28"/>
        </w:rPr>
        <w:t>
</w:t>
      </w:r>
      <w:r>
        <w:rPr>
          <w:rFonts w:ascii="Times New Roman"/>
          <w:b w:val="false"/>
          <w:i w:val="false"/>
          <w:color w:val="000000"/>
          <w:sz w:val="28"/>
        </w:rPr>
        <w:t>
      16. Предоставляемые потребителями сведения являются конфиденциальными, за исключением случаев, предусматривающих предоставление сведений Управлением, в порядке, установленным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17. В процессе оказания государственной услуги задействованы следующие СФЕ:</w:t>
      </w:r>
      <w:r>
        <w:br/>
      </w:r>
      <w:r>
        <w:rPr>
          <w:rFonts w:ascii="Times New Roman"/>
          <w:b w:val="false"/>
          <w:i w:val="false"/>
          <w:color w:val="000000"/>
          <w:sz w:val="28"/>
        </w:rPr>
        <w:t>
      1) специалист районного отдела;</w:t>
      </w:r>
      <w:r>
        <w:br/>
      </w:r>
      <w:r>
        <w:rPr>
          <w:rFonts w:ascii="Times New Roman"/>
          <w:b w:val="false"/>
          <w:i w:val="false"/>
          <w:color w:val="000000"/>
          <w:sz w:val="28"/>
        </w:rPr>
        <w:t>
      2) руководитель районного отдела.</w:t>
      </w:r>
      <w:r>
        <w:br/>
      </w:r>
      <w:r>
        <w:rPr>
          <w:rFonts w:ascii="Times New Roman"/>
          <w:b w:val="false"/>
          <w:i w:val="false"/>
          <w:color w:val="000000"/>
          <w:sz w:val="28"/>
        </w:rPr>
        <w:t>
</w:t>
      </w:r>
      <w:r>
        <w:rPr>
          <w:rFonts w:ascii="Times New Roman"/>
          <w:b w:val="false"/>
          <w:i w:val="false"/>
          <w:color w:val="000000"/>
          <w:sz w:val="28"/>
        </w:rPr>
        <w:t>
      18.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19.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Форма выдаваемого талона с указанием даты регистрации и получения потребителем государственной услуги, фамилии и инициалов лица, принявшего документы,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p>
    <w:bookmarkEnd w:id="12"/>
    <w:bookmarkStart w:name="z13" w:id="13"/>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государственные услуги</w:t>
      </w:r>
    </w:p>
    <w:bookmarkEnd w:id="13"/>
    <w:bookmarkStart w:name="z14" w:id="14"/>
    <w:p>
      <w:pPr>
        <w:spacing w:after="0"/>
        <w:ind w:left="0"/>
        <w:jc w:val="both"/>
      </w:pPr>
      <w:r>
        <w:rPr>
          <w:rFonts w:ascii="Times New Roman"/>
          <w:b w:val="false"/>
          <w:i w:val="false"/>
          <w:color w:val="000000"/>
          <w:sz w:val="28"/>
        </w:rPr>
        <w:t>
       21. Должностные лица, оказывающие государственную услугу, несут ответственность за принимаемые ими решения и действия (бездействия) в ходе оказания государственной услуги, в порядке, предусмотренном законодательством Республики Казахстан.</w:t>
      </w:r>
    </w:p>
    <w:bookmarkEnd w:id="14"/>
    <w:bookmarkStart w:name="z15" w:id="1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постановка на учет</w:t>
      </w:r>
      <w:r>
        <w:br/>
      </w:r>
      <w:r>
        <w:rPr>
          <w:rFonts w:ascii="Times New Roman"/>
          <w:b w:val="false"/>
          <w:i w:val="false"/>
          <w:color w:val="000000"/>
          <w:sz w:val="28"/>
        </w:rPr>
        <w:t>
безработных граждан»</w:t>
      </w:r>
    </w:p>
    <w:bookmarkEnd w:id="15"/>
    <w:bookmarkStart w:name="z16" w:id="16"/>
    <w:p>
      <w:pPr>
        <w:spacing w:after="0"/>
        <w:ind w:left="0"/>
        <w:jc w:val="left"/>
      </w:pPr>
      <w:r>
        <w:rPr>
          <w:rFonts w:ascii="Times New Roman"/>
          <w:b/>
          <w:i w:val="false"/>
          <w:color w:val="000000"/>
        </w:rPr>
        <w:t xml:space="preserve"> 
Адреса и график работы</w:t>
      </w:r>
      <w:r>
        <w:br/>
      </w:r>
      <w:r>
        <w:rPr>
          <w:rFonts w:ascii="Times New Roman"/>
          <w:b/>
          <w:i w:val="false"/>
          <w:color w:val="000000"/>
        </w:rPr>
        <w:t>
Управления занятости и социальных программ</w:t>
      </w:r>
      <w:r>
        <w:br/>
      </w:r>
      <w:r>
        <w:rPr>
          <w:rFonts w:ascii="Times New Roman"/>
          <w:b/>
          <w:i w:val="false"/>
          <w:color w:val="000000"/>
        </w:rPr>
        <w:t>
города Алматы и районных отделов занятости</w:t>
      </w:r>
      <w:r>
        <w:br/>
      </w:r>
      <w:r>
        <w:rPr>
          <w:rFonts w:ascii="Times New Roman"/>
          <w:b/>
          <w:i w:val="false"/>
          <w:color w:val="000000"/>
        </w:rPr>
        <w:t>
и социальных программ</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3473"/>
        <w:gridCol w:w="3667"/>
        <w:gridCol w:w="2148"/>
        <w:gridCol w:w="2622"/>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(город, район, улица, № дома (кв.), адрес электронной почты)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занятости и социальных программ города Алматы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Кунаева, 122</w:t>
            </w:r>
          </w:p>
          <w:p>
            <w:pPr>
              <w:spacing w:after="20"/>
              <w:ind w:left="20"/>
              <w:jc w:val="both"/>
            </w:pPr>
            <w:r>
              <w:rPr>
                <w:rFonts w:ascii="Times New Roman"/>
                <w:b w:val="false"/>
                <w:i w:val="false"/>
                <w:color w:val="000000"/>
                <w:sz w:val="20"/>
              </w:rPr>
              <w:t>depart_zan@ 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8-727 261-67-78 261-52-02</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Алатауский район, микрорайон Шанырак-2,улица Жанкожа батыра, 26 </w:t>
            </w:r>
          </w:p>
          <w:p>
            <w:pPr>
              <w:spacing w:after="20"/>
              <w:ind w:left="20"/>
              <w:jc w:val="both"/>
            </w:pPr>
            <w:r>
              <w:rPr>
                <w:rFonts w:ascii="Times New Roman"/>
                <w:b w:val="false"/>
                <w:i w:val="false"/>
                <w:color w:val="000000"/>
                <w:sz w:val="20"/>
              </w:rPr>
              <w:t>alatau_zan09@mail.ru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8-727 395-36-40</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 улица Шевченко, 89</w:t>
            </w:r>
          </w:p>
          <w:p>
            <w:pPr>
              <w:spacing w:after="20"/>
              <w:ind w:left="20"/>
              <w:jc w:val="both"/>
            </w:pPr>
            <w:r>
              <w:rPr>
                <w:rFonts w:ascii="Times New Roman"/>
                <w:b w:val="false"/>
                <w:i w:val="false"/>
                <w:color w:val="000000"/>
                <w:sz w:val="20"/>
              </w:rPr>
              <w:t>alm_soc@mail.ru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 микрорайон 3, 41 а</w:t>
            </w:r>
          </w:p>
          <w:p>
            <w:pPr>
              <w:spacing w:after="20"/>
              <w:ind w:left="20"/>
              <w:jc w:val="both"/>
            </w:pPr>
            <w:r>
              <w:rPr>
                <w:rFonts w:ascii="Times New Roman"/>
                <w:b w:val="false"/>
                <w:i w:val="false"/>
                <w:color w:val="000000"/>
                <w:sz w:val="20"/>
              </w:rPr>
              <w:t>auezzan@mail.ru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 улица Джандосова, 2</w:t>
            </w:r>
          </w:p>
          <w:p>
            <w:pPr>
              <w:spacing w:after="20"/>
              <w:ind w:left="20"/>
              <w:jc w:val="both"/>
            </w:pPr>
            <w:r>
              <w:rPr>
                <w:rFonts w:ascii="Times New Roman"/>
                <w:b w:val="false"/>
                <w:i w:val="false"/>
                <w:color w:val="000000"/>
                <w:sz w:val="20"/>
              </w:rPr>
              <w:t>bostan_zan@mail.ru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 улица Макатаева, 142</w:t>
            </w:r>
          </w:p>
          <w:p>
            <w:pPr>
              <w:spacing w:after="20"/>
              <w:ind w:left="20"/>
              <w:jc w:val="both"/>
            </w:pPr>
            <w:r>
              <w:rPr>
                <w:rFonts w:ascii="Times New Roman"/>
                <w:b w:val="false"/>
                <w:i w:val="false"/>
                <w:color w:val="000000"/>
                <w:sz w:val="20"/>
              </w:rPr>
              <w:t>jetzan@mail.ru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  улица Толе би, 12</w:t>
            </w:r>
          </w:p>
          <w:p>
            <w:pPr>
              <w:spacing w:after="20"/>
              <w:ind w:left="20"/>
              <w:jc w:val="both"/>
            </w:pPr>
            <w:r>
              <w:rPr>
                <w:rFonts w:ascii="Times New Roman"/>
                <w:b w:val="false"/>
                <w:i w:val="false"/>
                <w:color w:val="000000"/>
                <w:sz w:val="20"/>
              </w:rPr>
              <w:t>medeu_zan@mail.ru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 улица Рихарда Зорге, 18</w:t>
            </w:r>
          </w:p>
          <w:p>
            <w:pPr>
              <w:spacing w:after="20"/>
              <w:ind w:left="20"/>
              <w:jc w:val="both"/>
            </w:pPr>
            <w:r>
              <w:rPr>
                <w:rFonts w:ascii="Times New Roman"/>
                <w:b w:val="false"/>
                <w:i w:val="false"/>
                <w:color w:val="000000"/>
                <w:sz w:val="20"/>
              </w:rPr>
              <w:t>turk_zan@mail.ru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8-727 236-55-97</w:t>
            </w:r>
          </w:p>
        </w:tc>
        <w:tc>
          <w:tcPr>
            <w:tcW w:w="0" w:type="auto"/>
            <w:vMerge/>
            <w:tcBorders>
              <w:top w:val="nil"/>
              <w:left w:val="single" w:color="cfcfcf" w:sz="5"/>
              <w:bottom w:val="single" w:color="cfcfcf" w:sz="5"/>
              <w:right w:val="single" w:color="cfcfcf" w:sz="5"/>
            </w:tcBorders>
          </w:tcPr>
          <w:p/>
        </w:tc>
      </w:tr>
    </w:tbl>
    <w:bookmarkStart w:name="z17" w:id="1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постановка на учет</w:t>
      </w:r>
      <w:r>
        <w:br/>
      </w:r>
      <w:r>
        <w:rPr>
          <w:rFonts w:ascii="Times New Roman"/>
          <w:b w:val="false"/>
          <w:i w:val="false"/>
          <w:color w:val="000000"/>
          <w:sz w:val="28"/>
        </w:rPr>
        <w:t>
безработных граждан»</w:t>
      </w:r>
    </w:p>
    <w:bookmarkEnd w:id="17"/>
    <w:bookmarkStart w:name="z18" w:id="18"/>
    <w:p>
      <w:pPr>
        <w:spacing w:after="0"/>
        <w:ind w:left="0"/>
        <w:jc w:val="left"/>
      </w:pPr>
      <w:r>
        <w:rPr>
          <w:rFonts w:ascii="Times New Roman"/>
          <w:b/>
          <w:i w:val="false"/>
          <w:color w:val="000000"/>
        </w:rPr>
        <w:t xml:space="preserve"> 
Текстовое табличное описание последовательности</w:t>
      </w:r>
      <w:r>
        <w:br/>
      </w:r>
      <w:r>
        <w:rPr>
          <w:rFonts w:ascii="Times New Roman"/>
          <w:b/>
          <w:i w:val="false"/>
          <w:color w:val="000000"/>
        </w:rPr>
        <w:t>
и взаимодействие административных действий</w:t>
      </w:r>
      <w:r>
        <w:br/>
      </w:r>
      <w:r>
        <w:rPr>
          <w:rFonts w:ascii="Times New Roman"/>
          <w:b/>
          <w:i w:val="false"/>
          <w:color w:val="000000"/>
        </w:rPr>
        <w:t>
(процедур) каждой СФЕ</w:t>
      </w:r>
    </w:p>
    <w:bookmarkEnd w:id="18"/>
    <w:bookmarkStart w:name="z19" w:id="19"/>
    <w:p>
      <w:pPr>
        <w:spacing w:after="0"/>
        <w:ind w:left="0"/>
        <w:jc w:val="left"/>
      </w:pPr>
      <w:r>
        <w:rPr>
          <w:rFonts w:ascii="Times New Roman"/>
          <w:b/>
          <w:i w:val="false"/>
          <w:color w:val="000000"/>
        </w:rPr>
        <w:t xml:space="preserve"> 
Таблица 1. Описание действий СФЕ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1934"/>
        <w:gridCol w:w="1703"/>
        <w:gridCol w:w="1736"/>
        <w:gridCol w:w="1703"/>
        <w:gridCol w:w="1703"/>
        <w:gridCol w:w="1818"/>
        <w:gridCol w:w="1640"/>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 вание СФЕ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район- ного отдела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район- ного отдела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район- ного отдела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район- ного отдела</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район- ного отдела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район- ного отдела</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 вание действия (процес-са, проце- дуры, операции) и их описание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смотре- ние пре- дъяв- ленных для регис- трации доку- ментов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Разъяс-нение прав и обязан-ностей в соот- ветст- вии с Законом Респуб-лики Казах- стан «О заня- тости населе-ния»</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 ставле-ние инфор- мации об имею- щихся вакан- сиях</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Занесе- ние сведе- ний о потре- бителе в ком- пьютер-ную базу данных</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 товка решения о по- становке на учет в качестве безра- ботного, талона с указа- нием даты регис- трации и получе- ния потреби- телем государ- ственной услуги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подго- товлен-ных специа-листом район- ного отдела доку- ментов и подпи- сание</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(данные, доку- мент, органи- зацион- но-рас- поряди- тельное решение)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 менты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 мация</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 мация</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талон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 ние,  талон</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 ния</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день обраще- ния</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день обраще- ния</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день обраще-ния</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пред- ставле-ния необхо-димых доку- ментов</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десяти кален- дарных дней со дня предъяв-ления докумен-тов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день призна-ния обра- тивше- гося лица в качест- ве безра- ботного</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 щего действия</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20"/>
    <w:p>
      <w:pPr>
        <w:spacing w:after="0"/>
        <w:ind w:left="0"/>
        <w:jc w:val="left"/>
      </w:pPr>
      <w:r>
        <w:rPr>
          <w:rFonts w:ascii="Times New Roman"/>
          <w:b/>
          <w:i w:val="false"/>
          <w:color w:val="000000"/>
        </w:rPr>
        <w:t xml:space="preserve"> 
Таблица 2. Варианты использования. Основной процесс</w:t>
      </w:r>
      <w:r>
        <w:br/>
      </w:r>
      <w:r>
        <w:rPr>
          <w:rFonts w:ascii="Times New Roman"/>
          <w:b/>
          <w:i w:val="false"/>
          <w:color w:val="000000"/>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9"/>
        <w:gridCol w:w="5321"/>
      </w:tblGrid>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районного отдела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районного отдела</w:t>
            </w:r>
          </w:p>
        </w:tc>
      </w:tr>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Рассмотрение предъявленных для регистрации документов</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p>
          <w:p>
            <w:pPr>
              <w:spacing w:after="20"/>
              <w:ind w:left="20"/>
              <w:jc w:val="both"/>
            </w:pPr>
            <w:r>
              <w:rPr>
                <w:rFonts w:ascii="Times New Roman"/>
                <w:b w:val="false"/>
                <w:i w:val="false"/>
                <w:color w:val="000000"/>
                <w:sz w:val="20"/>
              </w:rPr>
              <w:t>Проверка подготовленных специалистом районного отдела документов и подписание</w:t>
            </w:r>
          </w:p>
        </w:tc>
      </w:tr>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N 2 </w:t>
            </w:r>
          </w:p>
          <w:p>
            <w:pPr>
              <w:spacing w:after="20"/>
              <w:ind w:left="20"/>
              <w:jc w:val="both"/>
            </w:pPr>
            <w:r>
              <w:rPr>
                <w:rFonts w:ascii="Times New Roman"/>
                <w:b w:val="false"/>
                <w:i w:val="false"/>
                <w:color w:val="000000"/>
                <w:sz w:val="20"/>
              </w:rPr>
              <w:t>Разъяснение прав и обязанностей в соответствии с Законом Республики Казахстан «О занятости населения»</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N 3 </w:t>
            </w:r>
          </w:p>
          <w:p>
            <w:pPr>
              <w:spacing w:after="20"/>
              <w:ind w:left="20"/>
              <w:jc w:val="both"/>
            </w:pPr>
            <w:r>
              <w:rPr>
                <w:rFonts w:ascii="Times New Roman"/>
                <w:b w:val="false"/>
                <w:i w:val="false"/>
                <w:color w:val="000000"/>
                <w:sz w:val="20"/>
              </w:rPr>
              <w:t>Предоставление информации об имеющихся вакансиях</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N 4 </w:t>
            </w:r>
          </w:p>
          <w:p>
            <w:pPr>
              <w:spacing w:after="20"/>
              <w:ind w:left="20"/>
              <w:jc w:val="both"/>
            </w:pPr>
            <w:r>
              <w:rPr>
                <w:rFonts w:ascii="Times New Roman"/>
                <w:b w:val="false"/>
                <w:i w:val="false"/>
                <w:color w:val="000000"/>
                <w:sz w:val="20"/>
              </w:rPr>
              <w:t>Занесение сведений о потребителе в компьютерную базу данных</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N 5 </w:t>
            </w:r>
          </w:p>
          <w:p>
            <w:pPr>
              <w:spacing w:after="20"/>
              <w:ind w:left="20"/>
              <w:jc w:val="both"/>
            </w:pPr>
            <w:r>
              <w:rPr>
                <w:rFonts w:ascii="Times New Roman"/>
                <w:b w:val="false"/>
                <w:i w:val="false"/>
                <w:color w:val="000000"/>
                <w:sz w:val="20"/>
              </w:rPr>
              <w:t>Подготовка решения о постановке на учет в качестве безработного, талона с указанием даты регистрации и получения потребителем государственной услуги</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21"/>
    <w:p>
      <w:pPr>
        <w:spacing w:after="0"/>
        <w:ind w:left="0"/>
        <w:jc w:val="both"/>
      </w:pPr>
      <w:r>
        <w:rPr>
          <w:rFonts w:ascii="Times New Roman"/>
          <w:b w:val="false"/>
          <w:i w:val="false"/>
          <w:color w:val="000000"/>
          <w:sz w:val="28"/>
        </w:rPr>
        <w:t>
 </w:t>
      </w:r>
    </w:p>
    <w:bookmarkEnd w:id="21"/>
    <w:bookmarkStart w:name="z22" w:id="22"/>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6"/>
        <w:gridCol w:w="5304"/>
      </w:tblGrid>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районного отдела</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районного отдела</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Рассмотрение представленных для регистрации документов</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N 6 </w:t>
            </w:r>
          </w:p>
          <w:p>
            <w:pPr>
              <w:spacing w:after="20"/>
              <w:ind w:left="20"/>
              <w:jc w:val="both"/>
            </w:pPr>
            <w:r>
              <w:rPr>
                <w:rFonts w:ascii="Times New Roman"/>
                <w:b w:val="false"/>
                <w:i w:val="false"/>
                <w:color w:val="000000"/>
                <w:sz w:val="20"/>
              </w:rPr>
              <w:t>Подписание мотивированного отказа в регистрации и постановке на учет в качестве безработного</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N 2 </w:t>
            </w:r>
          </w:p>
          <w:p>
            <w:pPr>
              <w:spacing w:after="20"/>
              <w:ind w:left="20"/>
              <w:jc w:val="both"/>
            </w:pPr>
            <w:r>
              <w:rPr>
                <w:rFonts w:ascii="Times New Roman"/>
                <w:b w:val="false"/>
                <w:i w:val="false"/>
                <w:color w:val="000000"/>
                <w:sz w:val="20"/>
              </w:rPr>
              <w:t>Разъяснение прав и обязанностей в соответствии с Законом Республики Казахстан «О занятости населения»</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N 3 </w:t>
            </w:r>
          </w:p>
          <w:p>
            <w:pPr>
              <w:spacing w:after="20"/>
              <w:ind w:left="20"/>
              <w:jc w:val="both"/>
            </w:pPr>
            <w:r>
              <w:rPr>
                <w:rFonts w:ascii="Times New Roman"/>
                <w:b w:val="false"/>
                <w:i w:val="false"/>
                <w:color w:val="000000"/>
                <w:sz w:val="20"/>
              </w:rPr>
              <w:t>Предоставление информации об имеющихся вакансиях</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N 4 </w:t>
            </w:r>
          </w:p>
          <w:p>
            <w:pPr>
              <w:spacing w:after="20"/>
              <w:ind w:left="20"/>
              <w:jc w:val="both"/>
            </w:pPr>
            <w:r>
              <w:rPr>
                <w:rFonts w:ascii="Times New Roman"/>
                <w:b w:val="false"/>
                <w:i w:val="false"/>
                <w:color w:val="000000"/>
                <w:sz w:val="20"/>
              </w:rPr>
              <w:t>При отсутствии необходимых документов и при предоставлении ложных сведений и документов отказывает в регистрации, постановке на учет в качестве безработного</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N 5 </w:t>
            </w:r>
          </w:p>
          <w:p>
            <w:pPr>
              <w:spacing w:after="20"/>
              <w:ind w:left="20"/>
              <w:jc w:val="both"/>
            </w:pPr>
            <w:r>
              <w:rPr>
                <w:rFonts w:ascii="Times New Roman"/>
                <w:b w:val="false"/>
                <w:i w:val="false"/>
                <w:color w:val="000000"/>
                <w:sz w:val="20"/>
              </w:rPr>
              <w:t>Подготовка мотивированного отказа в регистрации и постановке на учет в качестве безработного</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3"/>
    <w:p>
      <w:pPr>
        <w:spacing w:after="0"/>
        <w:ind w:left="0"/>
        <w:jc w:val="both"/>
      </w:pPr>
      <w:r>
        <w:rPr>
          <w:rFonts w:ascii="Times New Roman"/>
          <w:b w:val="false"/>
          <w:i w:val="false"/>
          <w:color w:val="000000"/>
          <w:sz w:val="28"/>
        </w:rPr>
        <w:t>
 </w:t>
      </w:r>
    </w:p>
    <w:bookmarkEnd w:id="23"/>
    <w:bookmarkStart w:name="z24" w:id="2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постановка на учет</w:t>
      </w:r>
      <w:r>
        <w:br/>
      </w:r>
      <w:r>
        <w:rPr>
          <w:rFonts w:ascii="Times New Roman"/>
          <w:b w:val="false"/>
          <w:i w:val="false"/>
          <w:color w:val="000000"/>
          <w:sz w:val="28"/>
        </w:rPr>
        <w:t>
безработных граждан»</w:t>
      </w:r>
    </w:p>
    <w:bookmarkEnd w:id="24"/>
    <w:bookmarkStart w:name="z25" w:id="25"/>
    <w:p>
      <w:pPr>
        <w:spacing w:after="0"/>
        <w:ind w:left="0"/>
        <w:jc w:val="left"/>
      </w:pPr>
      <w:r>
        <w:rPr>
          <w:rFonts w:ascii="Times New Roman"/>
          <w:b/>
          <w:i w:val="false"/>
          <w:color w:val="000000"/>
        </w:rPr>
        <w:t xml:space="preserve"> 
Схема, отражающая взаимосвязь между логической</w:t>
      </w:r>
      <w:r>
        <w:br/>
      </w:r>
      <w:r>
        <w:rPr>
          <w:rFonts w:ascii="Times New Roman"/>
          <w:b/>
          <w:i w:val="false"/>
          <w:color w:val="000000"/>
        </w:rPr>
        <w:t>
последовательностью административных действий</w:t>
      </w:r>
      <w:r>
        <w:br/>
      </w:r>
      <w:r>
        <w:rPr>
          <w:rFonts w:ascii="Times New Roman"/>
          <w:b/>
          <w:i w:val="false"/>
          <w:color w:val="000000"/>
        </w:rPr>
        <w:t>
в процессе оказания государственной услуги и СФЕ</w:t>
      </w:r>
    </w:p>
    <w:bookmarkEnd w:id="25"/>
    <w:p>
      <w:pPr>
        <w:spacing w:after="0"/>
        <w:ind w:left="0"/>
        <w:jc w:val="both"/>
      </w:pPr>
      <w:r>
        <w:drawing>
          <wp:inline distT="0" distB="0" distL="0" distR="0">
            <wp:extent cx="68453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45300" cy="6591300"/>
                    </a:xfrm>
                    <a:prstGeom prst="rect">
                      <a:avLst/>
                    </a:prstGeom>
                  </pic:spPr>
                </pic:pic>
              </a:graphicData>
            </a:graphic>
          </wp:inline>
        </w:drawing>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постановка на учет</w:t>
      </w:r>
      <w:r>
        <w:br/>
      </w:r>
      <w:r>
        <w:rPr>
          <w:rFonts w:ascii="Times New Roman"/>
          <w:b w:val="false"/>
          <w:i w:val="false"/>
          <w:color w:val="000000"/>
          <w:sz w:val="28"/>
        </w:rPr>
        <w:t>
безработных граждан»</w:t>
      </w:r>
    </w:p>
    <w:bookmarkEnd w:id="26"/>
    <w:bookmarkStart w:name="z27" w:id="27"/>
    <w:p>
      <w:pPr>
        <w:spacing w:after="0"/>
        <w:ind w:left="0"/>
        <w:jc w:val="both"/>
      </w:pPr>
      <w:r>
        <w:rPr>
          <w:rFonts w:ascii="Times New Roman"/>
          <w:b w:val="false"/>
          <w:i w:val="false"/>
          <w:color w:val="000000"/>
          <w:sz w:val="28"/>
        </w:rPr>
        <w:t>
___________________________</w:t>
      </w:r>
      <w:r>
        <w:br/>
      </w:r>
      <w:r>
        <w:rPr>
          <w:rFonts w:ascii="Times New Roman"/>
          <w:b w:val="false"/>
          <w:i w:val="false"/>
          <w:color w:val="000000"/>
          <w:sz w:val="28"/>
        </w:rPr>
        <w:t>
(кому адресуется)</w:t>
      </w:r>
    </w:p>
    <w:bookmarkEnd w:id="27"/>
    <w:bookmarkStart w:name="z28" w:id="28"/>
    <w:p>
      <w:pPr>
        <w:spacing w:after="0"/>
        <w:ind w:left="0"/>
        <w:jc w:val="both"/>
      </w:pPr>
      <w:r>
        <w:rPr>
          <w:rFonts w:ascii="Times New Roman"/>
          <w:b w:val="false"/>
          <w:i w:val="false"/>
          <w:color w:val="000000"/>
          <w:sz w:val="28"/>
        </w:rPr>
        <w:t>
      Доводим до сведения, что Вам отказано в регистрации и</w:t>
      </w:r>
      <w:r>
        <w:br/>
      </w:r>
      <w:r>
        <w:rPr>
          <w:rFonts w:ascii="Times New Roman"/>
          <w:b w:val="false"/>
          <w:i w:val="false"/>
          <w:color w:val="000000"/>
          <w:sz w:val="28"/>
        </w:rPr>
        <w:t>
постановке на учет в качестве безработного в связи с</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(указать причину отказа)</w:t>
      </w:r>
    </w:p>
    <w:bookmarkEnd w:id="28"/>
    <w:bookmarkStart w:name="z29" w:id="29"/>
    <w:p>
      <w:pPr>
        <w:spacing w:after="0"/>
        <w:ind w:left="0"/>
        <w:jc w:val="both"/>
      </w:pPr>
      <w:r>
        <w:rPr>
          <w:rFonts w:ascii="Times New Roman"/>
          <w:b w:val="false"/>
          <w:i w:val="false"/>
          <w:color w:val="000000"/>
          <w:sz w:val="28"/>
        </w:rPr>
        <w:t>Руководитель 
районного отдела</w:t>
      </w:r>
      <w:r>
        <w:br/>
      </w:r>
      <w:r>
        <w:rPr>
          <w:rFonts w:ascii="Times New Roman"/>
          <w:b w:val="false"/>
          <w:i w:val="false"/>
          <w:color w:val="000000"/>
          <w:sz w:val="28"/>
        </w:rPr>
        <w:t>
Управления занятости и</w:t>
      </w:r>
      <w:r>
        <w:br/>
      </w:r>
      <w:r>
        <w:rPr>
          <w:rFonts w:ascii="Times New Roman"/>
          <w:b w:val="false"/>
          <w:i w:val="false"/>
          <w:color w:val="000000"/>
          <w:sz w:val="28"/>
        </w:rPr>
        <w:t>
социальных программ</w:t>
      </w:r>
      <w:r>
        <w:br/>
      </w:r>
      <w:r>
        <w:rPr>
          <w:rFonts w:ascii="Times New Roman"/>
          <w:b w:val="false"/>
          <w:i w:val="false"/>
          <w:color w:val="000000"/>
          <w:sz w:val="28"/>
        </w:rPr>
        <w:t>
города Алматы __________________________ _________________</w:t>
      </w:r>
      <w:r>
        <w:br/>
      </w:r>
      <w:r>
        <w:rPr>
          <w:rFonts w:ascii="Times New Roman"/>
          <w:b w:val="false"/>
          <w:i w:val="false"/>
          <w:color w:val="000000"/>
          <w:sz w:val="28"/>
        </w:rPr>
        <w:t>
                         (Ф.И.О.)             (подпись)</w:t>
      </w:r>
    </w:p>
    <w:bookmarkEnd w:id="29"/>
    <w:bookmarkStart w:name="z30" w:id="30"/>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постановка на учет</w:t>
      </w:r>
      <w:r>
        <w:br/>
      </w:r>
      <w:r>
        <w:rPr>
          <w:rFonts w:ascii="Times New Roman"/>
          <w:b w:val="false"/>
          <w:i w:val="false"/>
          <w:color w:val="000000"/>
          <w:sz w:val="28"/>
        </w:rPr>
        <w:t>
безработных граждан»</w:t>
      </w:r>
    </w:p>
    <w:bookmarkEnd w:id="30"/>
    <w:bookmarkStart w:name="z31" w:id="31"/>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(Ф.И.О. безработного)</w:t>
      </w:r>
    </w:p>
    <w:bookmarkEnd w:id="31"/>
    <w:bookmarkStart w:name="z32" w:id="32"/>
    <w:p>
      <w:pPr>
        <w:spacing w:after="0"/>
        <w:ind w:left="0"/>
        <w:jc w:val="both"/>
      </w:pPr>
      <w:r>
        <w:rPr>
          <w:rFonts w:ascii="Times New Roman"/>
          <w:b w:val="false"/>
          <w:i w:val="false"/>
          <w:color w:val="000000"/>
          <w:sz w:val="28"/>
        </w:rPr>
        <w:t>
адрес: _______________________</w:t>
      </w:r>
      <w:r>
        <w:br/>
      </w:r>
      <w:r>
        <w:rPr>
          <w:rFonts w:ascii="Times New Roman"/>
          <w:b w:val="false"/>
          <w:i w:val="false"/>
          <w:color w:val="000000"/>
          <w:sz w:val="28"/>
        </w:rPr>
        <w:t>
_____________________________</w:t>
      </w:r>
    </w:p>
    <w:bookmarkEnd w:id="32"/>
    <w:bookmarkStart w:name="z33" w:id="33"/>
    <w:p>
      <w:pPr>
        <w:spacing w:after="0"/>
        <w:ind w:left="0"/>
        <w:jc w:val="both"/>
      </w:pPr>
      <w:r>
        <w:rPr>
          <w:rFonts w:ascii="Times New Roman"/>
          <w:b w:val="false"/>
          <w:i w:val="false"/>
          <w:color w:val="000000"/>
          <w:sz w:val="28"/>
        </w:rPr>
        <w:t>
      На основании предъявленных документов и сведений о</w:t>
      </w:r>
      <w:r>
        <w:br/>
      </w:r>
      <w:r>
        <w:rPr>
          <w:rFonts w:ascii="Times New Roman"/>
          <w:b w:val="false"/>
          <w:i w:val="false"/>
          <w:color w:val="000000"/>
          <w:sz w:val="28"/>
        </w:rPr>
        <w:t>
полученных доходах Вы зарегистрированы и поставлены на</w:t>
      </w:r>
      <w:r>
        <w:br/>
      </w:r>
      <w:r>
        <w:rPr>
          <w:rFonts w:ascii="Times New Roman"/>
          <w:b w:val="false"/>
          <w:i w:val="false"/>
          <w:color w:val="000000"/>
          <w:sz w:val="28"/>
        </w:rPr>
        <w:t xml:space="preserve">
учет в качестве безработного в _____________________ </w:t>
      </w:r>
      <w:r>
        <w:br/>
      </w:r>
      <w:r>
        <w:rPr>
          <w:rFonts w:ascii="Times New Roman"/>
          <w:b w:val="false"/>
          <w:i w:val="false"/>
          <w:color w:val="000000"/>
          <w:sz w:val="28"/>
        </w:rPr>
        <w:t>
районном отделе Управления занятости и социальных</w:t>
      </w:r>
      <w:r>
        <w:br/>
      </w:r>
      <w:r>
        <w:rPr>
          <w:rFonts w:ascii="Times New Roman"/>
          <w:b w:val="false"/>
          <w:i w:val="false"/>
          <w:color w:val="000000"/>
          <w:sz w:val="28"/>
        </w:rPr>
        <w:t xml:space="preserve">
программ города Алматы с ___________________ 20_____г. </w:t>
      </w:r>
    </w:p>
    <w:bookmarkEnd w:id="33"/>
    <w:bookmarkStart w:name="z34" w:id="34"/>
    <w:p>
      <w:pPr>
        <w:spacing w:after="0"/>
        <w:ind w:left="0"/>
        <w:jc w:val="both"/>
      </w:pPr>
      <w:r>
        <w:rPr>
          <w:rFonts w:ascii="Times New Roman"/>
          <w:b w:val="false"/>
          <w:i w:val="false"/>
          <w:color w:val="000000"/>
          <w:sz w:val="28"/>
        </w:rPr>
        <w:t>Руководитель 
районного отдела _________ (__________________)</w:t>
      </w:r>
      <w:r>
        <w:br/>
      </w:r>
      <w:r>
        <w:rPr>
          <w:rFonts w:ascii="Times New Roman"/>
          <w:b w:val="false"/>
          <w:i w:val="false"/>
          <w:color w:val="000000"/>
          <w:sz w:val="28"/>
        </w:rPr>
        <w:t>
                                             (Ф.И.О.)</w:t>
      </w:r>
    </w:p>
    <w:bookmarkEnd w:id="34"/>
    <w:bookmarkStart w:name="z35" w:id="35"/>
    <w:p>
      <w:pPr>
        <w:spacing w:after="0"/>
        <w:ind w:left="0"/>
        <w:jc w:val="both"/>
      </w:pPr>
      <w:r>
        <w:rPr>
          <w:rFonts w:ascii="Times New Roman"/>
          <w:b w:val="false"/>
          <w:i w:val="false"/>
          <w:color w:val="000000"/>
          <w:sz w:val="28"/>
        </w:rPr>
        <w:t>
Специалист районного отдела ________ (__________________)</w:t>
      </w:r>
      <w:r>
        <w:br/>
      </w:r>
      <w:r>
        <w:rPr>
          <w:rFonts w:ascii="Times New Roman"/>
          <w:b w:val="false"/>
          <w:i w:val="false"/>
          <w:color w:val="000000"/>
          <w:sz w:val="28"/>
        </w:rPr>
        <w:t>
                                             (Ф.И.О.)</w:t>
      </w:r>
    </w:p>
    <w:bookmarkEnd w:id="35"/>
    <w:bookmarkStart w:name="z36" w:id="36"/>
    <w:p>
      <w:pPr>
        <w:spacing w:after="0"/>
        <w:ind w:left="0"/>
        <w:jc w:val="both"/>
      </w:pPr>
      <w:r>
        <w:rPr>
          <w:rFonts w:ascii="Times New Roman"/>
          <w:b w:val="false"/>
          <w:i w:val="false"/>
          <w:color w:val="000000"/>
          <w:sz w:val="28"/>
        </w:rPr>
        <w:t>
      Получил ____________ (____________________________)</w:t>
      </w:r>
      <w:r>
        <w:br/>
      </w:r>
      <w:r>
        <w:rPr>
          <w:rFonts w:ascii="Times New Roman"/>
          <w:b w:val="false"/>
          <w:i w:val="false"/>
          <w:color w:val="000000"/>
          <w:sz w:val="28"/>
        </w:rPr>
        <w:t>
                 (подпись)       (Ф.И.О. безработного)</w:t>
      </w:r>
    </w:p>
    <w:bookmarkEnd w:id="36"/>
    <w:bookmarkStart w:name="z37" w:id="37"/>
    <w:p>
      <w:pPr>
        <w:spacing w:after="0"/>
        <w:ind w:left="0"/>
        <w:jc w:val="both"/>
      </w:pPr>
      <w:r>
        <w:rPr>
          <w:rFonts w:ascii="Times New Roman"/>
          <w:b w:val="false"/>
          <w:i w:val="false"/>
          <w:color w:val="000000"/>
          <w:sz w:val="28"/>
        </w:rPr>
        <w:t>
«____»______________2012 г.</w:t>
      </w:r>
    </w:p>
    <w:bookmarkEnd w:id="37"/>
    <w:bookmarkStart w:name="z38" w:id="3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30 марта 2012 года № 1/230</w:t>
      </w:r>
    </w:p>
    <w:bookmarkEnd w:id="38"/>
    <w:bookmarkStart w:name="z39" w:id="3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«Регистрация и учет граждан, пострадавших вследствие</w:t>
      </w:r>
      <w:r>
        <w:br/>
      </w:r>
      <w:r>
        <w:rPr>
          <w:rFonts w:ascii="Times New Roman"/>
          <w:b/>
          <w:i w:val="false"/>
          <w:color w:val="000000"/>
        </w:rPr>
        <w:t>
ядерных испытаний на Семипалатинском испытательном</w:t>
      </w:r>
      <w:r>
        <w:br/>
      </w:r>
      <w:r>
        <w:rPr>
          <w:rFonts w:ascii="Times New Roman"/>
          <w:b/>
          <w:i w:val="false"/>
          <w:color w:val="000000"/>
        </w:rPr>
        <w:t>
ядерном полигоне»</w:t>
      </w:r>
    </w:p>
    <w:bookmarkEnd w:id="39"/>
    <w:bookmarkStart w:name="z40" w:id="40"/>
    <w:p>
      <w:pPr>
        <w:spacing w:after="0"/>
        <w:ind w:left="0"/>
        <w:jc w:val="left"/>
      </w:pPr>
      <w:r>
        <w:rPr>
          <w:rFonts w:ascii="Times New Roman"/>
          <w:b/>
          <w:i w:val="false"/>
          <w:color w:val="000000"/>
        </w:rPr>
        <w:t xml:space="preserve"> 
1. Основные понятия</w:t>
      </w:r>
    </w:p>
    <w:bookmarkEnd w:id="40"/>
    <w:bookmarkStart w:name="z41" w:id="41"/>
    <w:p>
      <w:pPr>
        <w:spacing w:after="0"/>
        <w:ind w:left="0"/>
        <w:jc w:val="both"/>
      </w:pPr>
      <w:r>
        <w:rPr>
          <w:rFonts w:ascii="Times New Roman"/>
          <w:b w:val="false"/>
          <w:i w:val="false"/>
          <w:color w:val="000000"/>
          <w:sz w:val="28"/>
        </w:rPr>
        <w:t>
      1. В настоящем регламенте государственной услуги «Регистрация и учет граждан, пострадавших вследствие ядерных испытаний на Семипалатинском испытательном ядерном полигоне» (далее - Регламент) используются следующие основные понятия:</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(или) юридических лиц (за исключением государственных органов);</w:t>
      </w:r>
      <w:r>
        <w:br/>
      </w:r>
      <w:r>
        <w:rPr>
          <w:rFonts w:ascii="Times New Roman"/>
          <w:b w:val="false"/>
          <w:i w:val="false"/>
          <w:color w:val="000000"/>
          <w:sz w:val="28"/>
        </w:rPr>
        <w:t>
      2) макет дела – макет личного дела гражданина на получение компенсации;</w:t>
      </w:r>
      <w:r>
        <w:br/>
      </w:r>
      <w:r>
        <w:rPr>
          <w:rFonts w:ascii="Times New Roman"/>
          <w:b w:val="false"/>
          <w:i w:val="false"/>
          <w:color w:val="000000"/>
          <w:sz w:val="28"/>
        </w:rPr>
        <w:t>
      3) специальные комиссии - комиссии, создаваемые решениями акимов районов (городов) для регистрации и учета граждан, пострадавших вследствие ядерных испытаний на Семипалатинском испытательном ядерном полигоне, и выдачи им удостоверений, адреса и график работы, которых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4) структурно-функциональные единицы (далее - СФЕ) – ответственные лица заинтересованных органов, информационные системы или их подсистемы;</w:t>
      </w:r>
      <w:r>
        <w:br/>
      </w:r>
      <w:r>
        <w:rPr>
          <w:rFonts w:ascii="Times New Roman"/>
          <w:b w:val="false"/>
          <w:i w:val="false"/>
          <w:color w:val="000000"/>
          <w:sz w:val="28"/>
        </w:rPr>
        <w:t>
      5) потребители – физические лица,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3 главы 2 Правил регистрации граждан, пострадавших вследствие ядерных испытаний на Семипалатинском испытательном ядерном полигоне, выплаты им единовременной государственной денежной компенсации и выдачи удостоверений, подтверждающих право на льготы и компенсации, утвержденных постановлением Правительства Республики Казахстан от 20 февраля 2006 года № 110.</w:t>
      </w:r>
    </w:p>
    <w:bookmarkEnd w:id="41"/>
    <w:bookmarkStart w:name="z42" w:id="42"/>
    <w:p>
      <w:pPr>
        <w:spacing w:after="0"/>
        <w:ind w:left="0"/>
        <w:jc w:val="left"/>
      </w:pPr>
      <w:r>
        <w:rPr>
          <w:rFonts w:ascii="Times New Roman"/>
          <w:b/>
          <w:i w:val="false"/>
          <w:color w:val="000000"/>
        </w:rPr>
        <w:t xml:space="preserve"> 
2. Общие положения</w:t>
      </w:r>
    </w:p>
    <w:bookmarkEnd w:id="42"/>
    <w:bookmarkStart w:name="z43" w:id="43"/>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3. Государственная услуга предоставляется потребителю Управлением занятости и социальных программ города Алматы (далее - Управление) и районными отделами Управления (далее – рабочий орган специальной комиссии) по месту жительства потребителя.</w:t>
      </w:r>
      <w:r>
        <w:br/>
      </w:r>
      <w:r>
        <w:rPr>
          <w:rFonts w:ascii="Times New Roman"/>
          <w:b w:val="false"/>
          <w:i w:val="false"/>
          <w:color w:val="000000"/>
          <w:sz w:val="28"/>
        </w:rPr>
        <w:t>
      Также государственная услуга предоставляется через центры обслуживания населения (далее – Центр) на альтернативной основе.</w:t>
      </w:r>
    </w:p>
    <w:bookmarkEnd w:id="43"/>
    <w:bookmarkStart w:name="z44" w:id="44"/>
    <w:p>
      <w:pPr>
        <w:spacing w:after="0"/>
        <w:ind w:left="0"/>
        <w:jc w:val="both"/>
      </w:pP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5. Государственная услуга оказывается на основании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и </w:t>
      </w:r>
      <w:r>
        <w:rPr>
          <w:rFonts w:ascii="Times New Roman"/>
          <w:b w:val="false"/>
          <w:i w:val="false"/>
          <w:color w:val="000000"/>
          <w:sz w:val="28"/>
        </w:rPr>
        <w:t>главы 2</w:t>
      </w:r>
      <w:r>
        <w:rPr>
          <w:rFonts w:ascii="Times New Roman"/>
          <w:b w:val="false"/>
          <w:i w:val="false"/>
          <w:color w:val="000000"/>
          <w:sz w:val="28"/>
        </w:rPr>
        <w:t xml:space="preserve"> Правил регистрации граждан, пострадавших вследствие ядерных испытаний на Семипалатинском испытательном ядерном полигоне, выплаты им единовременной государственной денежной компенсации и выдачи удостоверений, подтверждающих право на льготы и компенсации, утвержденных постановлением Правительства Республики Казахстан от 20 февраля 2006 года № 110,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6. Результатом оказываемой государственной услуги является уведомление о принятии решения о регистрации и учете граждан Республики Казахстан, пострадавших вследствие ядерных испытаний на Семипалатинском испытательном ядерном полигоне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7. В процессе оказания государственной услуги участвуют специальные комиссии, которые обеспечивают работу по регистрации и учету граждан, пострадавших вследствие ядерных испытаний на Семипалатинском испытательном ядерном полигоне, и выдачу им удостоверений.</w:t>
      </w:r>
    </w:p>
    <w:bookmarkEnd w:id="44"/>
    <w:bookmarkStart w:name="z45" w:id="45"/>
    <w:p>
      <w:pPr>
        <w:spacing w:after="0"/>
        <w:ind w:left="0"/>
        <w:jc w:val="left"/>
      </w:pPr>
      <w:r>
        <w:rPr>
          <w:rFonts w:ascii="Times New Roman"/>
          <w:b/>
          <w:i w:val="false"/>
          <w:color w:val="000000"/>
        </w:rPr>
        <w:t xml:space="preserve"> 
3. Требования к порядку оказания</w:t>
      </w:r>
      <w:r>
        <w:br/>
      </w:r>
      <w:r>
        <w:rPr>
          <w:rFonts w:ascii="Times New Roman"/>
          <w:b/>
          <w:i w:val="false"/>
          <w:color w:val="000000"/>
        </w:rPr>
        <w:t>
государственной услуги</w:t>
      </w:r>
    </w:p>
    <w:bookmarkEnd w:id="45"/>
    <w:bookmarkStart w:name="z46" w:id="46"/>
    <w:p>
      <w:pPr>
        <w:spacing w:after="0"/>
        <w:ind w:left="0"/>
        <w:jc w:val="both"/>
      </w:pPr>
      <w:r>
        <w:rPr>
          <w:rFonts w:ascii="Times New Roman"/>
          <w:b w:val="false"/>
          <w:i w:val="false"/>
          <w:color w:val="000000"/>
          <w:sz w:val="28"/>
        </w:rPr>
        <w:t>
      8. Информацию по вопросам оказания государственной услуги, о ходе оказания государственной услуги можно получить в рабочем органе специальной комиссии или Центре, адреса и график работы, которых указаны в приложениях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9. Полная информация о порядке оказания государственной услуги и необходимых документах размещена на сайте Управления: www.depcoz.narod.ru, а также в специальных буклетах и на стендах рабочих органов специальных комиссий.</w:t>
      </w:r>
      <w:r>
        <w:br/>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рабочий орган специальной комиссии – не более двадцати календарных дней;</w:t>
      </w:r>
      <w:r>
        <w:br/>
      </w:r>
      <w:r>
        <w:rPr>
          <w:rFonts w:ascii="Times New Roman"/>
          <w:b w:val="false"/>
          <w:i w:val="false"/>
          <w:color w:val="000000"/>
          <w:sz w:val="28"/>
        </w:rPr>
        <w:t>
      в Центр – не более двадцати календарных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 не более 30 минут;</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не более 15 минут в рабочем органе специальной комиссии, 30 минут в Центре.</w:t>
      </w:r>
      <w:r>
        <w:br/>
      </w:r>
      <w:r>
        <w:rPr>
          <w:rFonts w:ascii="Times New Roman"/>
          <w:b w:val="false"/>
          <w:i w:val="false"/>
          <w:color w:val="000000"/>
          <w:sz w:val="28"/>
        </w:rPr>
        <w:t>
      11. Основанием для отказа в предоставлении государственной услуги является выявление по итогам проверки факта выплаты компенсации гражданину, пострадавшему вследствие ядерных испытаний на Семипалатинском испытательном ядерном полигоне, на которого оформлен макет дела, также предоставление неполных и (или) недостоверных сведений при сдаче документов потребителем.</w:t>
      </w:r>
      <w:r>
        <w:br/>
      </w:r>
      <w:r>
        <w:rPr>
          <w:rFonts w:ascii="Times New Roman"/>
          <w:b w:val="false"/>
          <w:i w:val="false"/>
          <w:color w:val="000000"/>
          <w:sz w:val="28"/>
        </w:rPr>
        <w:t>
      Рабочий орган специальной комиссии при выявлении ошибок в оформлении документов, предоставления неполного пакета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и ненадлежащего оформления документов в течение двадцати дней после получения пакета документов выдает уведомление с указанием причин отказа.</w:t>
      </w:r>
      <w:r>
        <w:br/>
      </w:r>
      <w:r>
        <w:rPr>
          <w:rFonts w:ascii="Times New Roman"/>
          <w:b w:val="false"/>
          <w:i w:val="false"/>
          <w:color w:val="000000"/>
          <w:sz w:val="28"/>
        </w:rPr>
        <w:t>
      При оказании государственной услуги через Центр рабочий орган специальной комиссии при выявлении ошибок в оформлении документов, предоставления неполного пакета документов, предусмотренного </w:t>
      </w:r>
      <w:r>
        <w:rPr>
          <w:rFonts w:ascii="Times New Roman"/>
          <w:b w:val="false"/>
          <w:i w:val="false"/>
          <w:color w:val="000000"/>
          <w:sz w:val="28"/>
        </w:rPr>
        <w:t>пунктом 16</w:t>
      </w:r>
      <w:r>
        <w:rPr>
          <w:rFonts w:ascii="Times New Roman"/>
          <w:b w:val="false"/>
          <w:i w:val="false"/>
          <w:color w:val="000000"/>
          <w:sz w:val="28"/>
        </w:rPr>
        <w:t xml:space="preserve"> настоящего Регламента, и ненадлежащего оформления документов,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12. Этапы оказания государственной услуги с момента получения от потребителя заполненной формы заявления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 и другие документы, определенные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рабочий орган специальной комиссии или в Центр;</w:t>
      </w:r>
      <w:r>
        <w:br/>
      </w:r>
      <w:r>
        <w:rPr>
          <w:rFonts w:ascii="Times New Roman"/>
          <w:b w:val="false"/>
          <w:i w:val="false"/>
          <w:color w:val="000000"/>
          <w:sz w:val="28"/>
        </w:rPr>
        <w:t>
      2) инспектор Центра принимает документы, регистрирует и направляет в накопительный отдел, инспектор накопительного отдела направляет в рабочий орган специальной комиссии;</w:t>
      </w:r>
      <w:r>
        <w:br/>
      </w:r>
      <w:r>
        <w:rPr>
          <w:rFonts w:ascii="Times New Roman"/>
          <w:b w:val="false"/>
          <w:i w:val="false"/>
          <w:color w:val="000000"/>
          <w:sz w:val="28"/>
        </w:rPr>
        <w:t>
      Факт отправки пакета документов из Центра в рабочий орган специальной комиссии фиксируется при помощи Сканера штрихкода,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3) специалист рабочего органа специальной комиссии фиксирует в информационной системе Центра (в случае отсутствия в рабочем органе специальной комиссии собственной информационной системы) и проводит регистрацию полученных документов, передает на рассмотрение руководителю;</w:t>
      </w:r>
      <w:r>
        <w:br/>
      </w:r>
      <w:r>
        <w:rPr>
          <w:rFonts w:ascii="Times New Roman"/>
          <w:b w:val="false"/>
          <w:i w:val="false"/>
          <w:color w:val="000000"/>
          <w:sz w:val="28"/>
        </w:rPr>
        <w:t>
      4) после рассмотрения руководитель рабочего органа специальной комиссии отписывает ответственному специалисту рабочего органа специальной комиссии;</w:t>
      </w:r>
      <w:r>
        <w:br/>
      </w:r>
      <w:r>
        <w:rPr>
          <w:rFonts w:ascii="Times New Roman"/>
          <w:b w:val="false"/>
          <w:i w:val="false"/>
          <w:color w:val="000000"/>
          <w:sz w:val="28"/>
        </w:rPr>
        <w:t>
      5) ответственный специалист рабочего органа специальной комиссии осуществляет рассмотрение представленных документов из Центра или от потребителя, готовит макет дела и передает его в специальные комиссии, оформляет уведомление о принятии решения о регистрации и учете граждан Республики Казахстан, пострадавших вследствие ядерных испытаний на Семипалатинском испытательном ядерном полигоне или мотивированный ответ об отказе в предоставлении государственной услуги на бумажном носителе, затем направляет на подписание руководителю рабочего органа специальной комиссии;</w:t>
      </w:r>
      <w:r>
        <w:br/>
      </w:r>
      <w:r>
        <w:rPr>
          <w:rFonts w:ascii="Times New Roman"/>
          <w:b w:val="false"/>
          <w:i w:val="false"/>
          <w:color w:val="000000"/>
          <w:sz w:val="28"/>
        </w:rPr>
        <w:t>
      6) специалист рабочего органа специальной комиссии направляет результат оказания государственной услуги в Центр, при этом фиксируя в информационной системе Центра (в случае отсутствия в рабочем органе специальной комиссии собственной информационной системы) или выдает потребителю в случае обращения в рабочий орган специальной комиссии.</w:t>
      </w:r>
      <w:r>
        <w:br/>
      </w:r>
      <w:r>
        <w:rPr>
          <w:rFonts w:ascii="Times New Roman"/>
          <w:b w:val="false"/>
          <w:i w:val="false"/>
          <w:color w:val="000000"/>
          <w:sz w:val="28"/>
        </w:rPr>
        <w:t>
      При приеме готового результата государственной услуги от рабочего органа специальной комиссии, Центром фиксируются поступившие документы при помощи Сканера штрихкода;</w:t>
      </w:r>
      <w:r>
        <w:br/>
      </w:r>
      <w:r>
        <w:rPr>
          <w:rFonts w:ascii="Times New Roman"/>
          <w:b w:val="false"/>
          <w:i w:val="false"/>
          <w:color w:val="000000"/>
          <w:sz w:val="28"/>
        </w:rPr>
        <w:t>
      7) Центр выдает потребителю уведомление о принятии решения о регистрации и учете граждан Республики Казахстан, пострадавших вследствие ядерных испытаний на Семипалатинском испытательном ядерном полигоне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13. Выдача уведомления о принятии решения о регистрации и учете граждан Республики Казахстан, пострадавших вследствие ядерных испытаний на Семипалатинском испытательном ядерном полигоне, либо мотивированного ответа об отказе в предоставлении государственной услуги на бумажном носителе осуществляется:</w:t>
      </w:r>
      <w:r>
        <w:br/>
      </w:r>
      <w:r>
        <w:rPr>
          <w:rFonts w:ascii="Times New Roman"/>
          <w:b w:val="false"/>
          <w:i w:val="false"/>
          <w:color w:val="000000"/>
          <w:sz w:val="28"/>
        </w:rPr>
        <w:t>
      1) при обращении в рабочий орган специальной комиссии посредством личного посещения потребителем рабочий орган специальной комиссии;</w:t>
      </w:r>
      <w:r>
        <w:br/>
      </w:r>
      <w:r>
        <w:rPr>
          <w:rFonts w:ascii="Times New Roman"/>
          <w:b w:val="false"/>
          <w:i w:val="false"/>
          <w:color w:val="000000"/>
          <w:sz w:val="28"/>
        </w:rPr>
        <w:t>
      2) при личном обращении в Центр посредством «окон» ежедневно, на основании расписки в указанный в ней срок.</w:t>
      </w:r>
      <w:r>
        <w:br/>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рабочем органе специальной комиссии, составляет по одному сотруднику соответственно.</w:t>
      </w:r>
    </w:p>
    <w:bookmarkEnd w:id="46"/>
    <w:bookmarkStart w:name="z47" w:id="47"/>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47"/>
    <w:bookmarkStart w:name="z48" w:id="48"/>
    <w:p>
      <w:pPr>
        <w:spacing w:after="0"/>
        <w:ind w:left="0"/>
        <w:jc w:val="both"/>
      </w:pPr>
      <w:r>
        <w:rPr>
          <w:rFonts w:ascii="Times New Roman"/>
          <w:b w:val="false"/>
          <w:i w:val="false"/>
          <w:color w:val="000000"/>
          <w:sz w:val="28"/>
        </w:rPr>
        <w:t>
      15. После сдачи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потребителю выдается:</w:t>
      </w:r>
      <w:r>
        <w:br/>
      </w:r>
      <w:r>
        <w:rPr>
          <w:rFonts w:ascii="Times New Roman"/>
          <w:b w:val="false"/>
          <w:i w:val="false"/>
          <w:color w:val="000000"/>
          <w:sz w:val="28"/>
        </w:rPr>
        <w:t>
      1) в рабочем органе специальной комиссии – талон с указанием даты регистрации заявления и даты получения государственной услуги потребителем, фамилии и инициалов ответственного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16. Перечень необходимых документов для получения государственной услуги:</w:t>
      </w:r>
      <w:r>
        <w:br/>
      </w: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3) документ, подтверждающий регистрацию по месту жительства;</w:t>
      </w:r>
      <w:r>
        <w:br/>
      </w:r>
      <w:r>
        <w:rPr>
          <w:rFonts w:ascii="Times New Roman"/>
          <w:b w:val="false"/>
          <w:i w:val="false"/>
          <w:color w:val="000000"/>
          <w:sz w:val="28"/>
        </w:rPr>
        <w:t>
      4) свидетельство налогоплательщика (а при наличии индивидуальный идентификационный номер);</w:t>
      </w:r>
      <w:r>
        <w:br/>
      </w:r>
      <w:r>
        <w:rPr>
          <w:rFonts w:ascii="Times New Roman"/>
          <w:b w:val="false"/>
          <w:i w:val="false"/>
          <w:color w:val="000000"/>
          <w:sz w:val="28"/>
        </w:rPr>
        <w:t>
      5) временное свидетельство о присвоении социального индивидуального кода (а при наличии индивидуальный идентификационный номер);</w:t>
      </w:r>
      <w:r>
        <w:br/>
      </w:r>
      <w:r>
        <w:rPr>
          <w:rFonts w:ascii="Times New Roman"/>
          <w:b w:val="false"/>
          <w:i w:val="false"/>
          <w:color w:val="000000"/>
          <w:sz w:val="28"/>
        </w:rPr>
        <w:t>
      6) сберегательная книжка или договор с уполномоченной организацией по выдаче компенсации;</w:t>
      </w:r>
      <w:r>
        <w:br/>
      </w:r>
      <w:r>
        <w:rPr>
          <w:rFonts w:ascii="Times New Roman"/>
          <w:b w:val="false"/>
          <w:i w:val="false"/>
          <w:color w:val="000000"/>
          <w:sz w:val="28"/>
        </w:rPr>
        <w:t>
      7) документы, подтверждающие факт и период проживания на территории Семипалатинского испытательного полигона в периоды с 1949 по 1965 годы, с 1966 по 1990 годы (архивные справки, справки сельских, поселковых (аульных) Советов народных депутатов, жилищно-эксплуатационных управлений, домоуправлений, акимов поселка, аула (села), аульного (сельского) округа,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 удостоверение, подтверждающее право на льготы пострадавшему (ей) вследствие ядерных испытаний на Семипалатинском испытательном ядерном полигоне, выданное в установленном Законом порядке).</w:t>
      </w:r>
      <w:r>
        <w:br/>
      </w:r>
      <w:r>
        <w:rPr>
          <w:rFonts w:ascii="Times New Roman"/>
          <w:b w:val="false"/>
          <w:i w:val="false"/>
          <w:color w:val="000000"/>
          <w:sz w:val="28"/>
        </w:rPr>
        <w:t>
      Если архивные и иные документы не сохранились – решение суда об установлении юридического факта и периода проживания на территории, подвергшейся воздействию ядерных испытаний.</w:t>
      </w:r>
      <w:r>
        <w:br/>
      </w:r>
      <w:r>
        <w:rPr>
          <w:rFonts w:ascii="Times New Roman"/>
          <w:b w:val="false"/>
          <w:i w:val="false"/>
          <w:color w:val="000000"/>
          <w:sz w:val="28"/>
        </w:rPr>
        <w:t>
      Документы, необходимые для регистрации и учета граждан Республики Казахстан, пострадавших вследствие ядерных испытаний на Семипалатинском испытательном ядерном полигоне, представляются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В случае невозможности личного обращения, граждане вправе уполномочить других лиц на обращение с заявлением и необходимыми документами на основании доверенности, выданной в установленном порядке.</w:t>
      </w:r>
      <w:r>
        <w:br/>
      </w:r>
      <w:r>
        <w:rPr>
          <w:rFonts w:ascii="Times New Roman"/>
          <w:b w:val="false"/>
          <w:i w:val="false"/>
          <w:color w:val="000000"/>
          <w:sz w:val="28"/>
        </w:rPr>
        <w:t>
      17. Предоставляемые потребителем государственной услуги сведения являются конфиденциальными, за исключением случаев, предусматривающих предоставление сведений Управлением в порядке, установленном законодательством Республики Казахстан.</w:t>
      </w:r>
      <w:r>
        <w:br/>
      </w:r>
      <w:r>
        <w:rPr>
          <w:rFonts w:ascii="Times New Roman"/>
          <w:b w:val="false"/>
          <w:i w:val="false"/>
          <w:color w:val="000000"/>
          <w:sz w:val="28"/>
        </w:rPr>
        <w:t>
      18. В процессе оказания государственной услуги участвуют следующие СФЕ:</w:t>
      </w:r>
      <w:r>
        <w:br/>
      </w:r>
      <w:r>
        <w:rPr>
          <w:rFonts w:ascii="Times New Roman"/>
          <w:b w:val="false"/>
          <w:i w:val="false"/>
          <w:color w:val="000000"/>
          <w:sz w:val="28"/>
        </w:rPr>
        <w:t>
      1) инспектор Центра;</w:t>
      </w:r>
      <w:r>
        <w:br/>
      </w:r>
      <w:r>
        <w:rPr>
          <w:rFonts w:ascii="Times New Roman"/>
          <w:b w:val="false"/>
          <w:i w:val="false"/>
          <w:color w:val="000000"/>
          <w:sz w:val="28"/>
        </w:rPr>
        <w:t>
      2) специалист канцелярии рабочего органа специальной комиссии;</w:t>
      </w:r>
      <w:r>
        <w:br/>
      </w:r>
      <w:r>
        <w:rPr>
          <w:rFonts w:ascii="Times New Roman"/>
          <w:b w:val="false"/>
          <w:i w:val="false"/>
          <w:color w:val="000000"/>
          <w:sz w:val="28"/>
        </w:rPr>
        <w:t>
      3) руководитель рабочего органа специальной комиссии;</w:t>
      </w:r>
      <w:r>
        <w:br/>
      </w:r>
      <w:r>
        <w:rPr>
          <w:rFonts w:ascii="Times New Roman"/>
          <w:b w:val="false"/>
          <w:i w:val="false"/>
          <w:color w:val="000000"/>
          <w:sz w:val="28"/>
        </w:rPr>
        <w:t>
      4) специалист рабочего органа специальной комиссии;</w:t>
      </w:r>
      <w:r>
        <w:br/>
      </w:r>
      <w:r>
        <w:rPr>
          <w:rFonts w:ascii="Times New Roman"/>
          <w:b w:val="false"/>
          <w:i w:val="false"/>
          <w:color w:val="000000"/>
          <w:sz w:val="28"/>
        </w:rPr>
        <w:t>
      5) специальная комиссия.</w:t>
      </w:r>
      <w:r>
        <w:br/>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21. Форма уведомления о принятии решения о регистрации и учете граждан Республики Казахстан, пострадавших вследствие ядерных испытаний на Семипалатинском испытательном ядерном полигоне, либо мотивированного ответа об отказе в предоставлении государственной услуги приведена в </w:t>
      </w:r>
      <w:r>
        <w:rPr>
          <w:rFonts w:ascii="Times New Roman"/>
          <w:b w:val="false"/>
          <w:i w:val="false"/>
          <w:color w:val="000000"/>
          <w:sz w:val="28"/>
        </w:rPr>
        <w:t>приложении 7</w:t>
      </w:r>
      <w:r>
        <w:rPr>
          <w:rFonts w:ascii="Times New Roman"/>
          <w:b w:val="false"/>
          <w:i w:val="false"/>
          <w:color w:val="000000"/>
          <w:sz w:val="28"/>
        </w:rPr>
        <w:t xml:space="preserve"> к настоящему Регламенту.</w:t>
      </w:r>
    </w:p>
    <w:bookmarkEnd w:id="48"/>
    <w:bookmarkStart w:name="z49" w:id="49"/>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государственные услуги</w:t>
      </w:r>
    </w:p>
    <w:bookmarkEnd w:id="49"/>
    <w:bookmarkStart w:name="z50" w:id="50"/>
    <w:p>
      <w:pPr>
        <w:spacing w:after="0"/>
        <w:ind w:left="0"/>
        <w:jc w:val="both"/>
      </w:pPr>
      <w:r>
        <w:rPr>
          <w:rFonts w:ascii="Times New Roman"/>
          <w:b w:val="false"/>
          <w:i w:val="false"/>
          <w:color w:val="000000"/>
          <w:sz w:val="28"/>
        </w:rPr>
        <w:t>
      22. Должностные лица, оказывающие государственную услугу, несут ответственность за принимаемые ими решения и действия (бездействия) в ходе оказания государственной услуги в порядке, предусмотренном законодательством Республики Казахстан.</w:t>
      </w:r>
    </w:p>
    <w:bookmarkEnd w:id="50"/>
    <w:bookmarkStart w:name="z51" w:id="5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p>
    <w:bookmarkEnd w:id="51"/>
    <w:bookmarkStart w:name="z52" w:id="52"/>
    <w:p>
      <w:pPr>
        <w:spacing w:after="0"/>
        <w:ind w:left="0"/>
        <w:jc w:val="left"/>
      </w:pPr>
      <w:r>
        <w:rPr>
          <w:rFonts w:ascii="Times New Roman"/>
          <w:b/>
          <w:i w:val="false"/>
          <w:color w:val="000000"/>
        </w:rPr>
        <w:t xml:space="preserve"> 
Адреса и график работы</w:t>
      </w:r>
      <w:r>
        <w:br/>
      </w:r>
      <w:r>
        <w:rPr>
          <w:rFonts w:ascii="Times New Roman"/>
          <w:b/>
          <w:i w:val="false"/>
          <w:color w:val="000000"/>
        </w:rPr>
        <w:t>
Управления занятости и социальных программ города</w:t>
      </w:r>
      <w:r>
        <w:br/>
      </w:r>
      <w:r>
        <w:rPr>
          <w:rFonts w:ascii="Times New Roman"/>
          <w:b/>
          <w:i w:val="false"/>
          <w:color w:val="000000"/>
        </w:rPr>
        <w:t>
Алматы и районных отделов занятости и</w:t>
      </w:r>
      <w:r>
        <w:br/>
      </w:r>
      <w:r>
        <w:rPr>
          <w:rFonts w:ascii="Times New Roman"/>
          <w:b/>
          <w:i w:val="false"/>
          <w:color w:val="000000"/>
        </w:rPr>
        <w:t>
социальных программ</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3473"/>
        <w:gridCol w:w="3667"/>
        <w:gridCol w:w="2148"/>
        <w:gridCol w:w="2622"/>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(город, район, улица, № дома (кв.), адрес электронной почты)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занятости и социальных программ города Алматы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Кунаева, 122</w:t>
            </w:r>
          </w:p>
          <w:p>
            <w:pPr>
              <w:spacing w:after="20"/>
              <w:ind w:left="20"/>
              <w:jc w:val="both"/>
            </w:pPr>
            <w:r>
              <w:rPr>
                <w:rFonts w:ascii="Times New Roman"/>
                <w:b w:val="false"/>
                <w:i w:val="false"/>
                <w:color w:val="000000"/>
                <w:sz w:val="20"/>
              </w:rPr>
              <w:t>depart_zan@ 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8-727 261-67-78 261-52-02</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с перерывом на обед с 13-00 до 14-00 часов за исключением выходных и праздничных дней (выходной-</w:t>
            </w:r>
            <w:r>
              <w:br/>
            </w:r>
            <w:r>
              <w:rPr>
                <w:rFonts w:ascii="Times New Roman"/>
                <w:b w:val="false"/>
                <w:i w:val="false"/>
                <w:color w:val="000000"/>
                <w:sz w:val="20"/>
              </w:rPr>
              <w:t>
суббота и воскресенье)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 микрорайон Шанырак-2, улица Жанкожа батыра, 26</w:t>
            </w:r>
          </w:p>
          <w:p>
            <w:pPr>
              <w:spacing w:after="20"/>
              <w:ind w:left="20"/>
              <w:jc w:val="both"/>
            </w:pPr>
            <w:r>
              <w:rPr>
                <w:rFonts w:ascii="Times New Roman"/>
                <w:b w:val="false"/>
                <w:i w:val="false"/>
                <w:color w:val="000000"/>
                <w:sz w:val="20"/>
              </w:rPr>
              <w:t>alatau_zan09@mail.ru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8-727 395-36-40</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 улица Шевченко, 89</w:t>
            </w:r>
          </w:p>
          <w:p>
            <w:pPr>
              <w:spacing w:after="20"/>
              <w:ind w:left="20"/>
              <w:jc w:val="both"/>
            </w:pPr>
            <w:r>
              <w:rPr>
                <w:rFonts w:ascii="Times New Roman"/>
                <w:b w:val="false"/>
                <w:i w:val="false"/>
                <w:color w:val="000000"/>
                <w:sz w:val="20"/>
              </w:rPr>
              <w:t xml:space="preserve">alm_soc@mail.ru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 микрорайон 3, 41а</w:t>
            </w:r>
          </w:p>
          <w:p>
            <w:pPr>
              <w:spacing w:after="20"/>
              <w:ind w:left="20"/>
              <w:jc w:val="both"/>
            </w:pPr>
            <w:r>
              <w:rPr>
                <w:rFonts w:ascii="Times New Roman"/>
                <w:b w:val="false"/>
                <w:i w:val="false"/>
                <w:color w:val="000000"/>
                <w:sz w:val="20"/>
              </w:rPr>
              <w:t>auezzan@mail.ru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 улица Джандосова, 2</w:t>
            </w:r>
          </w:p>
          <w:p>
            <w:pPr>
              <w:spacing w:after="20"/>
              <w:ind w:left="20"/>
              <w:jc w:val="both"/>
            </w:pPr>
            <w:r>
              <w:rPr>
                <w:rFonts w:ascii="Times New Roman"/>
                <w:b w:val="false"/>
                <w:i w:val="false"/>
                <w:color w:val="000000"/>
                <w:sz w:val="20"/>
              </w:rPr>
              <w:t xml:space="preserve">bostan_zan@mail.ru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 улица Макатаева, 142</w:t>
            </w:r>
          </w:p>
          <w:p>
            <w:pPr>
              <w:spacing w:after="20"/>
              <w:ind w:left="20"/>
              <w:jc w:val="both"/>
            </w:pPr>
            <w:r>
              <w:rPr>
                <w:rFonts w:ascii="Times New Roman"/>
                <w:b w:val="false"/>
                <w:i w:val="false"/>
                <w:color w:val="000000"/>
                <w:sz w:val="20"/>
              </w:rPr>
              <w:t xml:space="preserve">jetzan@mail.ru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 улица Толе би, 12</w:t>
            </w:r>
          </w:p>
          <w:p>
            <w:pPr>
              <w:spacing w:after="20"/>
              <w:ind w:left="20"/>
              <w:jc w:val="both"/>
            </w:pPr>
            <w:r>
              <w:rPr>
                <w:rFonts w:ascii="Times New Roman"/>
                <w:b w:val="false"/>
                <w:i w:val="false"/>
                <w:color w:val="000000"/>
                <w:sz w:val="20"/>
              </w:rPr>
              <w:t>medeu_zan@mail.ru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 улица Рихарда Зорге, 18</w:t>
            </w:r>
          </w:p>
          <w:p>
            <w:pPr>
              <w:spacing w:after="20"/>
              <w:ind w:left="20"/>
              <w:jc w:val="both"/>
            </w:pPr>
            <w:r>
              <w:rPr>
                <w:rFonts w:ascii="Times New Roman"/>
                <w:b w:val="false"/>
                <w:i w:val="false"/>
                <w:color w:val="000000"/>
                <w:sz w:val="20"/>
              </w:rPr>
              <w:t xml:space="preserve">turk_zan@mail.ru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8-727 236-55-97</w:t>
            </w:r>
          </w:p>
        </w:tc>
        <w:tc>
          <w:tcPr>
            <w:tcW w:w="0" w:type="auto"/>
            <w:vMerge/>
            <w:tcBorders>
              <w:top w:val="nil"/>
              <w:left w:val="single" w:color="cfcfcf" w:sz="5"/>
              <w:bottom w:val="single" w:color="cfcfcf" w:sz="5"/>
              <w:right w:val="single" w:color="cfcfcf" w:sz="5"/>
            </w:tcBorders>
          </w:tcPr>
          <w:p/>
        </w:tc>
      </w:tr>
    </w:tbl>
    <w:bookmarkStart w:name="z53" w:id="53"/>
    <w:p>
      <w:pPr>
        <w:spacing w:after="0"/>
        <w:ind w:left="0"/>
        <w:jc w:val="both"/>
      </w:pPr>
      <w:r>
        <w:rPr>
          <w:rFonts w:ascii="Times New Roman"/>
          <w:b w:val="false"/>
          <w:i w:val="false"/>
          <w:color w:val="000000"/>
          <w:sz w:val="28"/>
        </w:rPr>
        <w:t>
 </w:t>
      </w:r>
    </w:p>
    <w:bookmarkEnd w:id="53"/>
    <w:bookmarkStart w:name="z54" w:id="5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p>
    <w:bookmarkEnd w:id="54"/>
    <w:bookmarkStart w:name="z55" w:id="55"/>
    <w:p>
      <w:pPr>
        <w:spacing w:after="0"/>
        <w:ind w:left="0"/>
        <w:jc w:val="left"/>
      </w:pPr>
      <w:r>
        <w:rPr>
          <w:rFonts w:ascii="Times New Roman"/>
          <w:b/>
          <w:i w:val="false"/>
          <w:color w:val="000000"/>
        </w:rPr>
        <w:t xml:space="preserve"> 
Адреса и график работы центров облуживания</w:t>
      </w:r>
      <w:r>
        <w:br/>
      </w:r>
      <w:r>
        <w:rPr>
          <w:rFonts w:ascii="Times New Roman"/>
          <w:b/>
          <w:i w:val="false"/>
          <w:color w:val="000000"/>
        </w:rPr>
        <w:t>
населения города Алматы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2682"/>
        <w:gridCol w:w="3407"/>
        <w:gridCol w:w="2080"/>
        <w:gridCol w:w="1984"/>
        <w:gridCol w:w="16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городу Алматы»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центра (город, район, улица, № дома (кв.)</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операци- онного зала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 фона руково- дителя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городу Алматы»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8-727 247-16-28  приемная</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 чением выход- ных и празд- ничных дней, с 9-00 до 20-00 часов</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Жанкожа батыра, 24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8-727 377-19-80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8-727 277-19-80приемная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8-727 378-09-10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8-727 278-09-09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8-727 247-14-22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8-727 247-16-25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9 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8-727 293-41-14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8-727 248-17-77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8-727 378-46-72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8-727 290-18-07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8-727 239-65-53 239-65-47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8-727 239-65-52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8-727 234-09-27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8-727 234-09-35 приемная</w:t>
            </w:r>
          </w:p>
        </w:tc>
        <w:tc>
          <w:tcPr>
            <w:tcW w:w="0" w:type="auto"/>
            <w:vMerge/>
            <w:tcBorders>
              <w:top w:val="nil"/>
              <w:left w:val="single" w:color="cfcfcf" w:sz="5"/>
              <w:bottom w:val="single" w:color="cfcfcf" w:sz="5"/>
              <w:right w:val="single" w:color="cfcfcf" w:sz="5"/>
            </w:tcBorders>
          </w:tcPr>
          <w:p/>
        </w:tc>
      </w:tr>
    </w:tbl>
    <w:bookmarkStart w:name="z56" w:id="5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p>
    <w:bookmarkEnd w:id="56"/>
    <w:bookmarkStart w:name="z57" w:id="57"/>
    <w:p>
      <w:pPr>
        <w:spacing w:after="0"/>
        <w:ind w:left="0"/>
        <w:jc w:val="left"/>
      </w:pPr>
      <w:r>
        <w:rPr>
          <w:rFonts w:ascii="Times New Roman"/>
          <w:b/>
          <w:i w:val="false"/>
          <w:color w:val="000000"/>
        </w:rPr>
        <w:t xml:space="preserve"> 
Адреса и график работы специальных комиссий</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3531"/>
        <w:gridCol w:w="4502"/>
        <w:gridCol w:w="1834"/>
        <w:gridCol w:w="2114"/>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акимата (город, район, улица, № дома (кв.), адрес электронной почты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Алатауского района»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батыра, 26</w:t>
            </w:r>
          </w:p>
          <w:p>
            <w:pPr>
              <w:spacing w:after="20"/>
              <w:ind w:left="20"/>
              <w:jc w:val="both"/>
            </w:pPr>
            <w:r>
              <w:rPr>
                <w:rFonts w:ascii="Times New Roman"/>
                <w:b w:val="false"/>
                <w:i w:val="false"/>
                <w:color w:val="000000"/>
                <w:sz w:val="20"/>
              </w:rPr>
              <w:t>alatau.almaty.kz</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9-84-23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 чением выходных и празд- ничных дней, с 09-00 до 18-00 часов, обед с 13-00 до 14-00 часов</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Алмалинского района»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74</w:t>
            </w:r>
          </w:p>
          <w:p>
            <w:pPr>
              <w:spacing w:after="20"/>
              <w:ind w:left="20"/>
              <w:jc w:val="both"/>
            </w:pPr>
            <w:r>
              <w:rPr>
                <w:rFonts w:ascii="Times New Roman"/>
                <w:b w:val="false"/>
                <w:i w:val="false"/>
                <w:color w:val="000000"/>
                <w:sz w:val="20"/>
              </w:rPr>
              <w:t>almaly.almaty.kz</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2-59-88</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 чением выходных и празд- ничных дней, с 09-00 до 18-00 часов, обед с 13-00 до 14-00 часов, суббота до 15-00 часов</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Ауэзовского района»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Алтынсарина, 23</w:t>
            </w:r>
          </w:p>
          <w:p>
            <w:pPr>
              <w:spacing w:after="20"/>
              <w:ind w:left="20"/>
              <w:jc w:val="both"/>
            </w:pPr>
            <w:r>
              <w:rPr>
                <w:rFonts w:ascii="Times New Roman"/>
                <w:b w:val="false"/>
                <w:i w:val="false"/>
                <w:color w:val="000000"/>
                <w:sz w:val="20"/>
              </w:rPr>
              <w:t>auezov.almaty.kz</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8-28-01</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 чением выходных и празд- ничных дней, с 09-00 до 18-00 часов, обед с 13-00 до 14-00 часов</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Бостандыкского района»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191</w:t>
            </w:r>
          </w:p>
          <w:p>
            <w:pPr>
              <w:spacing w:after="20"/>
              <w:ind w:left="20"/>
              <w:jc w:val="both"/>
            </w:pPr>
            <w:r>
              <w:rPr>
                <w:rFonts w:ascii="Times New Roman"/>
                <w:b w:val="false"/>
                <w:i w:val="false"/>
                <w:color w:val="000000"/>
                <w:sz w:val="20"/>
              </w:rPr>
              <w:t>bostandyk.almaty.kz</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4-83-08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Жетысуского района»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улица Серикова, 2 а</w:t>
            </w:r>
          </w:p>
          <w:p>
            <w:pPr>
              <w:spacing w:after="20"/>
              <w:ind w:left="20"/>
              <w:jc w:val="both"/>
            </w:pPr>
            <w:r>
              <w:rPr>
                <w:rFonts w:ascii="Times New Roman"/>
                <w:b w:val="false"/>
                <w:i w:val="false"/>
                <w:color w:val="000000"/>
                <w:sz w:val="20"/>
              </w:rPr>
              <w:t>zhetysu.almaty.kz</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4-27-60</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Медеуского района»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72</w:t>
            </w:r>
          </w:p>
          <w:p>
            <w:pPr>
              <w:spacing w:after="20"/>
              <w:ind w:left="20"/>
              <w:jc w:val="both"/>
            </w:pPr>
            <w:r>
              <w:rPr>
                <w:rFonts w:ascii="Times New Roman"/>
                <w:b w:val="false"/>
                <w:i w:val="false"/>
                <w:color w:val="000000"/>
                <w:sz w:val="20"/>
              </w:rPr>
              <w:t>medeu.almaty.kz</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1-60-72</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Турксибского района»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9</w:t>
            </w:r>
          </w:p>
          <w:p>
            <w:pPr>
              <w:spacing w:after="20"/>
              <w:ind w:left="20"/>
              <w:jc w:val="both"/>
            </w:pPr>
            <w:r>
              <w:rPr>
                <w:rFonts w:ascii="Times New Roman"/>
                <w:b w:val="false"/>
                <w:i w:val="false"/>
                <w:color w:val="000000"/>
                <w:sz w:val="20"/>
              </w:rPr>
              <w:t>turksib.almaty.kz</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5-70-07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 чением выходных и празд- ничных дней, с 09-00 до 18-00 часов, обед с 13-00 до 14-00 часов, суббота до 13-00 часов</w:t>
            </w:r>
          </w:p>
        </w:tc>
      </w:tr>
    </w:tbl>
    <w:bookmarkStart w:name="z58" w:id="58"/>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p>
    <w:bookmarkEnd w:id="58"/>
    <w:bookmarkStart w:name="z59" w:id="59"/>
    <w:p>
      <w:pPr>
        <w:spacing w:after="0"/>
        <w:ind w:left="0"/>
        <w:jc w:val="both"/>
      </w:pPr>
      <w:r>
        <w:rPr>
          <w:rFonts w:ascii="Times New Roman"/>
          <w:b w:val="false"/>
          <w:i w:val="false"/>
          <w:color w:val="000000"/>
          <w:sz w:val="28"/>
        </w:rPr>
        <w:t>
Руководителю уполномоченного</w:t>
      </w:r>
      <w:r>
        <w:br/>
      </w:r>
      <w:r>
        <w:rPr>
          <w:rFonts w:ascii="Times New Roman"/>
          <w:b w:val="false"/>
          <w:i w:val="false"/>
          <w:color w:val="000000"/>
          <w:sz w:val="28"/>
        </w:rPr>
        <w:t>
органа по назначению компенсации</w:t>
      </w:r>
      <w:r>
        <w:br/>
      </w:r>
      <w:r>
        <w:rPr>
          <w:rFonts w:ascii="Times New Roman"/>
          <w:b w:val="false"/>
          <w:i w:val="false"/>
          <w:color w:val="000000"/>
          <w:sz w:val="28"/>
        </w:rPr>
        <w:t>
      _______________________________</w:t>
      </w:r>
      <w:r>
        <w:br/>
      </w:r>
      <w:r>
        <w:rPr>
          <w:rFonts w:ascii="Times New Roman"/>
          <w:b w:val="false"/>
          <w:i w:val="false"/>
          <w:color w:val="000000"/>
          <w:sz w:val="28"/>
        </w:rPr>
        <w:t>
от ___________________________,</w:t>
      </w:r>
      <w:r>
        <w:br/>
      </w:r>
      <w:r>
        <w:rPr>
          <w:rFonts w:ascii="Times New Roman"/>
          <w:b w:val="false"/>
          <w:i w:val="false"/>
          <w:color w:val="000000"/>
          <w:sz w:val="28"/>
        </w:rPr>
        <w:t>
проживающего по адресу,</w:t>
      </w:r>
      <w:r>
        <w:br/>
      </w:r>
      <w:r>
        <w:rPr>
          <w:rFonts w:ascii="Times New Roman"/>
          <w:b w:val="false"/>
          <w:i w:val="false"/>
          <w:color w:val="000000"/>
          <w:sz w:val="28"/>
        </w:rPr>
        <w:t>
_______________________________</w:t>
      </w:r>
      <w:r>
        <w:br/>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______________________________,</w:t>
      </w:r>
      <w:r>
        <w:br/>
      </w:r>
      <w:r>
        <w:rPr>
          <w:rFonts w:ascii="Times New Roman"/>
          <w:b w:val="false"/>
          <w:i w:val="false"/>
          <w:color w:val="000000"/>
          <w:sz w:val="28"/>
        </w:rPr>
        <w:t>
РНН __________________________,</w:t>
      </w:r>
      <w:r>
        <w:br/>
      </w:r>
      <w:r>
        <w:rPr>
          <w:rFonts w:ascii="Times New Roman"/>
          <w:b w:val="false"/>
          <w:i w:val="false"/>
          <w:color w:val="000000"/>
          <w:sz w:val="28"/>
        </w:rPr>
        <w:t>
№ лицевого счета ____________,</w:t>
      </w:r>
      <w:r>
        <w:br/>
      </w:r>
      <w:r>
        <w:rPr>
          <w:rFonts w:ascii="Times New Roman"/>
          <w:b w:val="false"/>
          <w:i w:val="false"/>
          <w:color w:val="000000"/>
          <w:sz w:val="28"/>
        </w:rPr>
        <w:t>
наименование банка __________,</w:t>
      </w:r>
      <w:r>
        <w:br/>
      </w:r>
      <w:r>
        <w:rPr>
          <w:rFonts w:ascii="Times New Roman"/>
          <w:b w:val="false"/>
          <w:i w:val="false"/>
          <w:color w:val="000000"/>
          <w:sz w:val="28"/>
        </w:rPr>
        <w:t>
____________________________</w:t>
      </w:r>
    </w:p>
    <w:bookmarkEnd w:id="59"/>
    <w:bookmarkStart w:name="z60" w:id="60"/>
    <w:p>
      <w:pPr>
        <w:spacing w:after="0"/>
        <w:ind w:left="0"/>
        <w:jc w:val="left"/>
      </w:pPr>
      <w:r>
        <w:rPr>
          <w:rFonts w:ascii="Times New Roman"/>
          <w:b/>
          <w:i w:val="false"/>
          <w:color w:val="000000"/>
        </w:rPr>
        <w:t xml:space="preserve"> 
Заявление</w:t>
      </w:r>
    </w:p>
    <w:bookmarkEnd w:id="60"/>
    <w:bookmarkStart w:name="z61" w:id="61"/>
    <w:p>
      <w:pPr>
        <w:spacing w:after="0"/>
        <w:ind w:left="0"/>
        <w:jc w:val="both"/>
      </w:pPr>
      <w:r>
        <w:rPr>
          <w:rFonts w:ascii="Times New Roman"/>
          <w:b w:val="false"/>
          <w:i w:val="false"/>
          <w:color w:val="000000"/>
          <w:sz w:val="28"/>
        </w:rPr>
        <w:t>
      Прошу произвести назначение единовременной</w:t>
      </w:r>
      <w:r>
        <w:br/>
      </w:r>
      <w:r>
        <w:rPr>
          <w:rFonts w:ascii="Times New Roman"/>
          <w:b w:val="false"/>
          <w:i w:val="false"/>
          <w:color w:val="000000"/>
          <w:sz w:val="28"/>
        </w:rPr>
        <w:t>
государственной денежной компенсации (далее -</w:t>
      </w:r>
      <w:r>
        <w:br/>
      </w:r>
      <w:r>
        <w:rPr>
          <w:rFonts w:ascii="Times New Roman"/>
          <w:b w:val="false"/>
          <w:i w:val="false"/>
          <w:color w:val="000000"/>
          <w:sz w:val="28"/>
        </w:rPr>
        <w:t>
компенсация) как пострадавшему вследствие ядерных</w:t>
      </w:r>
      <w:r>
        <w:br/>
      </w:r>
      <w:r>
        <w:rPr>
          <w:rFonts w:ascii="Times New Roman"/>
          <w:b w:val="false"/>
          <w:i w:val="false"/>
          <w:color w:val="000000"/>
          <w:sz w:val="28"/>
        </w:rPr>
        <w:t>
испытаний на Семипалатинском испытательном ядерном</w:t>
      </w:r>
      <w:r>
        <w:br/>
      </w:r>
      <w:r>
        <w:rPr>
          <w:rFonts w:ascii="Times New Roman"/>
          <w:b w:val="false"/>
          <w:i w:val="false"/>
          <w:color w:val="000000"/>
          <w:sz w:val="28"/>
        </w:rPr>
        <w:t>
полигоне.</w:t>
      </w:r>
      <w:r>
        <w:br/>
      </w:r>
      <w:r>
        <w:rPr>
          <w:rFonts w:ascii="Times New Roman"/>
          <w:b w:val="false"/>
          <w:i w:val="false"/>
          <w:color w:val="000000"/>
          <w:sz w:val="28"/>
        </w:rPr>
        <w:t>
      Проживал с __________ по ____________ на</w:t>
      </w:r>
      <w:r>
        <w:br/>
      </w:r>
      <w:r>
        <w:rPr>
          <w:rFonts w:ascii="Times New Roman"/>
          <w:b w:val="false"/>
          <w:i w:val="false"/>
          <w:color w:val="000000"/>
          <w:sz w:val="28"/>
        </w:rPr>
        <w:t>
территории зоны радиационного воздействия.</w:t>
      </w:r>
      <w:r>
        <w:br/>
      </w:r>
      <w:r>
        <w:rPr>
          <w:rFonts w:ascii="Times New Roman"/>
          <w:b w:val="false"/>
          <w:i w:val="false"/>
          <w:color w:val="000000"/>
          <w:sz w:val="28"/>
        </w:rPr>
        <w:t>
      К заявлению прилагаю следующие документы,</w:t>
      </w:r>
      <w:r>
        <w:br/>
      </w:r>
      <w:r>
        <w:rPr>
          <w:rFonts w:ascii="Times New Roman"/>
          <w:b w:val="false"/>
          <w:i w:val="false"/>
          <w:color w:val="000000"/>
          <w:sz w:val="28"/>
        </w:rPr>
        <w:t>
подтверждающие факты проживания на вышеуказанных</w:t>
      </w:r>
      <w:r>
        <w:br/>
      </w:r>
      <w:r>
        <w:rPr>
          <w:rFonts w:ascii="Times New Roman"/>
          <w:b w:val="false"/>
          <w:i w:val="false"/>
          <w:color w:val="000000"/>
          <w:sz w:val="28"/>
        </w:rPr>
        <w:t>
территориях: ___________________________________</w:t>
      </w:r>
      <w:r>
        <w:br/>
      </w:r>
      <w:r>
        <w:rPr>
          <w:rFonts w:ascii="Times New Roman"/>
          <w:b w:val="false"/>
          <w:i w:val="false"/>
          <w:color w:val="000000"/>
          <w:sz w:val="28"/>
        </w:rPr>
        <w:t>
________________________________________________</w:t>
      </w:r>
    </w:p>
    <w:bookmarkEnd w:id="61"/>
    <w:bookmarkStart w:name="z62" w:id="62"/>
    <w:p>
      <w:pPr>
        <w:spacing w:after="0"/>
        <w:ind w:left="0"/>
        <w:jc w:val="both"/>
      </w:pPr>
      <w:r>
        <w:rPr>
          <w:rFonts w:ascii="Times New Roman"/>
          <w:b w:val="false"/>
          <w:i w:val="false"/>
          <w:color w:val="000000"/>
          <w:sz w:val="28"/>
        </w:rPr>
        <w:t>
      Несу полную ответственность за предоставленные</w:t>
      </w:r>
      <w:r>
        <w:br/>
      </w:r>
      <w:r>
        <w:rPr>
          <w:rFonts w:ascii="Times New Roman"/>
          <w:b w:val="false"/>
          <w:i w:val="false"/>
          <w:color w:val="000000"/>
          <w:sz w:val="28"/>
        </w:rPr>
        <w:t>
документы.</w:t>
      </w:r>
      <w:r>
        <w:br/>
      </w:r>
      <w:r>
        <w:rPr>
          <w:rFonts w:ascii="Times New Roman"/>
          <w:b w:val="false"/>
          <w:i w:val="false"/>
          <w:color w:val="000000"/>
          <w:sz w:val="28"/>
        </w:rPr>
        <w:t>
      Компенсацию за период с 1993 по настоящее время</w:t>
      </w:r>
      <w:r>
        <w:br/>
      </w:r>
      <w:r>
        <w:rPr>
          <w:rFonts w:ascii="Times New Roman"/>
          <w:b w:val="false"/>
          <w:i w:val="false"/>
          <w:color w:val="000000"/>
          <w:sz w:val="28"/>
        </w:rPr>
        <w:t>
не получил (в случае получения указывается сумма</w:t>
      </w:r>
      <w:r>
        <w:br/>
      </w:r>
      <w:r>
        <w:rPr>
          <w:rFonts w:ascii="Times New Roman"/>
          <w:b w:val="false"/>
          <w:i w:val="false"/>
          <w:color w:val="000000"/>
          <w:sz w:val="28"/>
        </w:rPr>
        <w:t>
полученной компенсации) ____________________________</w:t>
      </w:r>
      <w:r>
        <w:br/>
      </w:r>
      <w:r>
        <w:rPr>
          <w:rFonts w:ascii="Times New Roman"/>
          <w:b w:val="false"/>
          <w:i w:val="false"/>
          <w:color w:val="000000"/>
          <w:sz w:val="28"/>
        </w:rPr>
        <w:t>
____________________________________________________</w:t>
      </w:r>
    </w:p>
    <w:bookmarkEnd w:id="62"/>
    <w:bookmarkStart w:name="z63" w:id="63"/>
    <w:p>
      <w:pPr>
        <w:spacing w:after="0"/>
        <w:ind w:left="0"/>
        <w:jc w:val="both"/>
      </w:pPr>
      <w:r>
        <w:rPr>
          <w:rFonts w:ascii="Times New Roman"/>
          <w:b w:val="false"/>
          <w:i w:val="false"/>
          <w:color w:val="000000"/>
          <w:sz w:val="28"/>
        </w:rPr>
        <w:t>
Дата_____________ _________________подпись</w:t>
      </w:r>
      <w:r>
        <w:br/>
      </w:r>
      <w:r>
        <w:rPr>
          <w:rFonts w:ascii="Times New Roman"/>
          <w:b w:val="false"/>
          <w:i w:val="false"/>
          <w:color w:val="000000"/>
          <w:sz w:val="28"/>
        </w:rPr>
        <w:t>
 </w:t>
      </w:r>
    </w:p>
    <w:bookmarkEnd w:id="63"/>
    <w:bookmarkStart w:name="z64" w:id="64"/>
    <w:p>
      <w:pPr>
        <w:spacing w:after="0"/>
        <w:ind w:left="0"/>
        <w:jc w:val="both"/>
      </w:pPr>
      <w:r>
        <w:rPr>
          <w:rFonts w:ascii="Times New Roman"/>
          <w:b w:val="false"/>
          <w:i w:val="false"/>
          <w:color w:val="000000"/>
          <w:sz w:val="28"/>
        </w:rPr>
        <w:t>
- - - - - - - - - - - -  - - - - - - - - - - - - - -</w:t>
      </w:r>
      <w:r>
        <w:br/>
      </w:r>
      <w:r>
        <w:rPr>
          <w:rFonts w:ascii="Times New Roman"/>
          <w:b w:val="false"/>
          <w:i w:val="false"/>
          <w:color w:val="000000"/>
          <w:sz w:val="28"/>
        </w:rPr>
        <w:t>
                (линия отреза)</w:t>
      </w:r>
    </w:p>
    <w:bookmarkEnd w:id="64"/>
    <w:bookmarkStart w:name="z65" w:id="65"/>
    <w:p>
      <w:pPr>
        <w:spacing w:after="0"/>
        <w:ind w:left="0"/>
        <w:jc w:val="both"/>
      </w:pPr>
      <w:r>
        <w:rPr>
          <w:rFonts w:ascii="Times New Roman"/>
          <w:b w:val="false"/>
          <w:i w:val="false"/>
          <w:color w:val="000000"/>
          <w:sz w:val="28"/>
        </w:rPr>
        <w:t>
      Заявление гр. ______________________ с</w:t>
      </w:r>
      <w:r>
        <w:br/>
      </w:r>
      <w:r>
        <w:rPr>
          <w:rFonts w:ascii="Times New Roman"/>
          <w:b w:val="false"/>
          <w:i w:val="false"/>
          <w:color w:val="000000"/>
          <w:sz w:val="28"/>
        </w:rPr>
        <w:t>
прилагаемыми документами в количестве</w:t>
      </w:r>
      <w:r>
        <w:br/>
      </w:r>
      <w:r>
        <w:rPr>
          <w:rFonts w:ascii="Times New Roman"/>
          <w:b w:val="false"/>
          <w:i w:val="false"/>
          <w:color w:val="000000"/>
          <w:sz w:val="28"/>
        </w:rPr>
        <w:t>
_________ штук принято «____»_____________ 20___г.</w:t>
      </w:r>
    </w:p>
    <w:bookmarkEnd w:id="65"/>
    <w:bookmarkStart w:name="z66" w:id="66"/>
    <w:p>
      <w:pPr>
        <w:spacing w:after="0"/>
        <w:ind w:left="0"/>
        <w:jc w:val="both"/>
      </w:pPr>
      <w:r>
        <w:rPr>
          <w:rFonts w:ascii="Times New Roman"/>
          <w:b w:val="false"/>
          <w:i w:val="false"/>
          <w:color w:val="000000"/>
          <w:sz w:val="28"/>
        </w:rPr>
        <w:t>
      Дата предоставления или отказа в предоставлении государственной услуги «___»____________ 20___г.</w:t>
      </w:r>
    </w:p>
    <w:bookmarkEnd w:id="66"/>
    <w:bookmarkStart w:name="z67" w:id="67"/>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
подпись (должность, Ф.И.О. лица, принявшего документы)</w:t>
      </w:r>
    </w:p>
    <w:bookmarkEnd w:id="67"/>
    <w:bookmarkStart w:name="z68" w:id="68"/>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p>
    <w:bookmarkEnd w:id="68"/>
    <w:bookmarkStart w:name="z69" w:id="69"/>
    <w:p>
      <w:pPr>
        <w:spacing w:after="0"/>
        <w:ind w:left="0"/>
        <w:jc w:val="left"/>
      </w:pPr>
      <w:r>
        <w:rPr>
          <w:rFonts w:ascii="Times New Roman"/>
          <w:b/>
          <w:i w:val="false"/>
          <w:color w:val="000000"/>
        </w:rPr>
        <w:t xml:space="preserve"> 
Текстовое табличное описание последовательности и</w:t>
      </w:r>
      <w:r>
        <w:br/>
      </w:r>
      <w:r>
        <w:rPr>
          <w:rFonts w:ascii="Times New Roman"/>
          <w:b/>
          <w:i w:val="false"/>
          <w:color w:val="000000"/>
        </w:rPr>
        <w:t>
взаимодействие административных действий</w:t>
      </w:r>
      <w:r>
        <w:br/>
      </w:r>
      <w:r>
        <w:rPr>
          <w:rFonts w:ascii="Times New Roman"/>
          <w:b/>
          <w:i w:val="false"/>
          <w:color w:val="000000"/>
        </w:rPr>
        <w:t>
(процедур) каждой СФЕ</w:t>
      </w:r>
    </w:p>
    <w:bookmarkEnd w:id="69"/>
    <w:bookmarkStart w:name="z70" w:id="70"/>
    <w:p>
      <w:pPr>
        <w:spacing w:after="0"/>
        <w:ind w:left="0"/>
        <w:jc w:val="left"/>
      </w:pPr>
      <w:r>
        <w:rPr>
          <w:rFonts w:ascii="Times New Roman"/>
          <w:b/>
          <w:i w:val="false"/>
          <w:color w:val="000000"/>
        </w:rPr>
        <w:t xml:space="preserve"> 
Таблица 1. Описание последовательности и</w:t>
      </w:r>
      <w:r>
        <w:br/>
      </w:r>
      <w:r>
        <w:rPr>
          <w:rFonts w:ascii="Times New Roman"/>
          <w:b/>
          <w:i w:val="false"/>
          <w:color w:val="000000"/>
        </w:rPr>
        <w:t>
взаимодействие административных</w:t>
      </w:r>
      <w:r>
        <w:br/>
      </w:r>
      <w:r>
        <w:rPr>
          <w:rFonts w:ascii="Times New Roman"/>
          <w:b/>
          <w:i w:val="false"/>
          <w:color w:val="000000"/>
        </w:rPr>
        <w:t>
действий (процедур)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2271"/>
        <w:gridCol w:w="1963"/>
        <w:gridCol w:w="1974"/>
        <w:gridCol w:w="2035"/>
        <w:gridCol w:w="1989"/>
        <w:gridCol w:w="1989"/>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 вание СФЕ</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 тор центра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рабочего органа специ- альной комиссии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 альная комиссия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рабочего органа специаль- ной комиссии</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 тор центра</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 вание действия (процесса, процедуры, операции) и их описание</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 трация докумен- тов для оказания государ- ственной услуги и дальней- шая передача этих докумен- тов в рабочий орган специ- альной комиссии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 тация, прием и регис- трация докумен-тов у потреби- теля для оказания государ-ственной услуги либо регист- рация докумен- тов получен- ных через центры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 о предо- ставле- нии (отказе в пре- достав- лении) государ- ственной услуги потреби- телю, выдача удосто- верения, подтвер- ждающие право на льготы и компен- сацию</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 ка уведом- лений о предо- ставлении или об отказе в предо- ставлении государ- ственной услуги и выдача его на руки потреби- телю государ- ственной услуги либо передача указан- ного уве- домления в центр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 ления о предо- ставле- нии или об отказе в предо- ставле- нии государ- ственной услуги</w:t>
            </w:r>
          </w:p>
        </w:tc>
      </w:tr>
      <w:tr>
        <w:trPr>
          <w:trHeight w:val="69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 ционно - распоряди-тельное решение)</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Корешок заявле- ния о приеме заявле- ния и необхо- димых докумен- тов</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Потреби- телю -корешок заявле- ния о приеме заявле- ния и необхо- димых докумен-тов;</w:t>
            </w:r>
          </w:p>
          <w:p>
            <w:pPr>
              <w:spacing w:after="20"/>
              <w:ind w:left="20"/>
              <w:jc w:val="both"/>
            </w:pPr>
            <w:r>
              <w:rPr>
                <w:rFonts w:ascii="Times New Roman"/>
                <w:b w:val="false"/>
                <w:i w:val="false"/>
                <w:color w:val="000000"/>
                <w:sz w:val="20"/>
              </w:rPr>
              <w:t>центру – расписку о приеме документов</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 пре- достав- лении или отказе в предо- ставле- нии потреби-телю государ-ственной услуги, выдача удосто- верения подтвер- ждающие право на льготы и компен- сацию</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 ние о предо- ставлении (отказе в предо- ставле- нии) государ- ственной услуги</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 ление о предо- ставле- нии или отказе в предо- ставле- нии потреби- телю государ- ственной услуги</w:t>
            </w:r>
          </w:p>
        </w:tc>
      </w:tr>
      <w:tr>
        <w:trPr>
          <w:trHeight w:val="97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Корешок - в день обраще- ния, передача докумен- тов – 1 день, (день приема не входит в срок ока- зания)</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 - в день обраще- ния, 3 дня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Удосто- верение - в течение пяти  рабочих дней со дня пре- достав- ления докумен-тов, принятие решения – 10 дней, отказ – 5 дней</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дней</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 (день выдачи не входит в срок ока- зания)</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1" w:id="71"/>
    <w:p>
      <w:pPr>
        <w:spacing w:after="0"/>
        <w:ind w:left="0"/>
        <w:jc w:val="left"/>
      </w:pPr>
      <w:r>
        <w:rPr>
          <w:rFonts w:ascii="Times New Roman"/>
          <w:b/>
          <w:i w:val="false"/>
          <w:color w:val="000000"/>
        </w:rPr>
        <w:t xml:space="preserve"> 
Таблица 2. Варианты использования. Основной процесс</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7"/>
        <w:gridCol w:w="56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рабочего органа специальной комиссии</w:t>
            </w:r>
          </w:p>
        </w:tc>
      </w:tr>
      <w:tr>
        <w:trPr>
          <w:trHeight w:val="30" w:hRule="atLeast"/>
        </w:trPr>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p>
          <w:p>
            <w:pPr>
              <w:spacing w:after="20"/>
              <w:ind w:left="20"/>
              <w:jc w:val="both"/>
            </w:pPr>
            <w:r>
              <w:rPr>
                <w:rFonts w:ascii="Times New Roman"/>
                <w:b w:val="false"/>
                <w:i w:val="false"/>
                <w:color w:val="000000"/>
                <w:sz w:val="20"/>
              </w:rPr>
              <w:t>Прием и регистрация документов для оказания государственной услуги и дальнейшая передача этих документов в рабочий орган специальной комиссии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p>
          <w:p>
            <w:pPr>
              <w:spacing w:after="20"/>
              <w:ind w:left="20"/>
              <w:jc w:val="both"/>
            </w:pPr>
            <w:r>
              <w:rPr>
                <w:rFonts w:ascii="Times New Roman"/>
                <w:b w:val="false"/>
                <w:i w:val="false"/>
                <w:color w:val="000000"/>
                <w:sz w:val="20"/>
              </w:rPr>
              <w:t>Консультация, прием и регистрация документов для оказания государственной услуги. Формирование макета дела потребителя государственной услуги</w:t>
            </w:r>
          </w:p>
        </w:tc>
      </w:tr>
      <w:tr>
        <w:trPr>
          <w:trHeight w:val="30" w:hRule="atLeast"/>
        </w:trPr>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комиссия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рабочего органа специальной комиссии</w:t>
            </w:r>
          </w:p>
        </w:tc>
      </w:tr>
      <w:tr>
        <w:trPr>
          <w:trHeight w:val="30" w:hRule="atLeast"/>
        </w:trPr>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p>
          <w:p>
            <w:pPr>
              <w:spacing w:after="20"/>
              <w:ind w:left="20"/>
              <w:jc w:val="both"/>
            </w:pPr>
            <w:r>
              <w:rPr>
                <w:rFonts w:ascii="Times New Roman"/>
                <w:b w:val="false"/>
                <w:i w:val="false"/>
                <w:color w:val="000000"/>
                <w:sz w:val="20"/>
              </w:rPr>
              <w:t>Принятие решения о предоставлении государственной услуги потребителю, выдача удостоверения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p>
          <w:p>
            <w:pPr>
              <w:spacing w:after="20"/>
              <w:ind w:left="20"/>
              <w:jc w:val="both"/>
            </w:pPr>
            <w:r>
              <w:rPr>
                <w:rFonts w:ascii="Times New Roman"/>
                <w:b w:val="false"/>
                <w:i w:val="false"/>
                <w:color w:val="000000"/>
                <w:sz w:val="20"/>
              </w:rPr>
              <w:t>Подготовка и направление потребителю государственной услуги либо в центр уведомления о предоставлении государственной услуги</w:t>
            </w:r>
          </w:p>
        </w:tc>
      </w:tr>
      <w:tr>
        <w:trPr>
          <w:trHeight w:val="30" w:hRule="atLeast"/>
        </w:trPr>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p>
          <w:p>
            <w:pPr>
              <w:spacing w:after="20"/>
              <w:ind w:left="20"/>
              <w:jc w:val="both"/>
            </w:pPr>
            <w:r>
              <w:rPr>
                <w:rFonts w:ascii="Times New Roman"/>
                <w:b w:val="false"/>
                <w:i w:val="false"/>
                <w:color w:val="000000"/>
                <w:sz w:val="20"/>
              </w:rPr>
              <w:t>Выдача уведомления о предоставлении государственной услуги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72"/>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7"/>
        <w:gridCol w:w="64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w:t>
            </w:r>
          </w:p>
        </w:tc>
      </w:tr>
      <w:tr>
        <w:trPr>
          <w:trHeight w:val="3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рабочего органа специальной комиссии</w:t>
            </w:r>
          </w:p>
        </w:tc>
      </w:tr>
      <w:tr>
        <w:trPr>
          <w:trHeight w:val="3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p>
          <w:p>
            <w:pPr>
              <w:spacing w:after="20"/>
              <w:ind w:left="20"/>
              <w:jc w:val="both"/>
            </w:pPr>
            <w:r>
              <w:rPr>
                <w:rFonts w:ascii="Times New Roman"/>
                <w:b w:val="false"/>
                <w:i w:val="false"/>
                <w:color w:val="000000"/>
                <w:sz w:val="20"/>
              </w:rPr>
              <w:t>Прием и регистрация документов для оказания государственной услуги и дальнейшая передача этих документов в рабочий орган специальной комиссии</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p>
          <w:p>
            <w:pPr>
              <w:spacing w:after="20"/>
              <w:ind w:left="20"/>
              <w:jc w:val="both"/>
            </w:pPr>
            <w:r>
              <w:rPr>
                <w:rFonts w:ascii="Times New Roman"/>
                <w:b w:val="false"/>
                <w:i w:val="false"/>
                <w:color w:val="000000"/>
                <w:sz w:val="20"/>
              </w:rPr>
              <w:t>На основании документов, представленных потребителем государственной услуги, проверяет наличие права на получение потребителем данной услуги (копий документов, подтверждающих факт и период проживания (работы, воинской службы) на территории Семипалатинского испытательного ядерного полигона в периоды с 1949 по 1965, с 1966 по 1990 годы и других). Формирование макета дела потребителя государственной услуги</w:t>
            </w:r>
          </w:p>
        </w:tc>
      </w:tr>
      <w:tr>
        <w:trPr>
          <w:trHeight w:val="3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комиссия</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рабочего органа специальной комиссии</w:t>
            </w:r>
          </w:p>
        </w:tc>
      </w:tr>
      <w:tr>
        <w:trPr>
          <w:trHeight w:val="3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p>
          <w:p>
            <w:pPr>
              <w:spacing w:after="20"/>
              <w:ind w:left="20"/>
              <w:jc w:val="both"/>
            </w:pPr>
            <w:r>
              <w:rPr>
                <w:rFonts w:ascii="Times New Roman"/>
                <w:b w:val="false"/>
                <w:i w:val="false"/>
                <w:color w:val="000000"/>
                <w:sz w:val="20"/>
              </w:rPr>
              <w:t>При наличии сомнений в представленных сведениях, отсутствии необходимых документов потребителя государственной услуги, принимает решение об отказе в предоставлении государственной услуги</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p>
          <w:p>
            <w:pPr>
              <w:spacing w:after="20"/>
              <w:ind w:left="20"/>
              <w:jc w:val="both"/>
            </w:pPr>
            <w:r>
              <w:rPr>
                <w:rFonts w:ascii="Times New Roman"/>
                <w:b w:val="false"/>
                <w:i w:val="false"/>
                <w:color w:val="000000"/>
                <w:sz w:val="20"/>
              </w:rPr>
              <w:t xml:space="preserve">Подготовка и направление потребителю государственной услуги либо в центр уведомления об отказе в предоставлении государственной услуги </w:t>
            </w:r>
          </w:p>
        </w:tc>
      </w:tr>
      <w:tr>
        <w:trPr>
          <w:trHeight w:val="3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p>
          <w:p>
            <w:pPr>
              <w:spacing w:after="20"/>
              <w:ind w:left="20"/>
              <w:jc w:val="both"/>
            </w:pPr>
            <w:r>
              <w:rPr>
                <w:rFonts w:ascii="Times New Roman"/>
                <w:b w:val="false"/>
                <w:i w:val="false"/>
                <w:color w:val="000000"/>
                <w:sz w:val="20"/>
              </w:rPr>
              <w:t>Выдача уведомления об отказе в предоставлении государственной услуги</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73"/>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p>
    <w:bookmarkEnd w:id="73"/>
    <w:bookmarkStart w:name="z74" w:id="74"/>
    <w:p>
      <w:pPr>
        <w:spacing w:after="0"/>
        <w:ind w:left="0"/>
        <w:jc w:val="left"/>
      </w:pPr>
      <w:r>
        <w:rPr>
          <w:rFonts w:ascii="Times New Roman"/>
          <w:b/>
          <w:i w:val="false"/>
          <w:color w:val="000000"/>
        </w:rPr>
        <w:t xml:space="preserve"> 
Схема, отражающая взаимосвязь между логической</w:t>
      </w:r>
      <w:r>
        <w:br/>
      </w:r>
      <w:r>
        <w:rPr>
          <w:rFonts w:ascii="Times New Roman"/>
          <w:b/>
          <w:i w:val="false"/>
          <w:color w:val="000000"/>
        </w:rPr>
        <w:t>
последовательностью административных действий</w:t>
      </w:r>
      <w:r>
        <w:br/>
      </w:r>
      <w:r>
        <w:rPr>
          <w:rFonts w:ascii="Times New Roman"/>
          <w:b/>
          <w:i w:val="false"/>
          <w:color w:val="000000"/>
        </w:rPr>
        <w:t>
в процессе оказания государственной услуги и СФЕ       </w:t>
      </w:r>
      <w:r>
        <w:drawing>
          <wp:inline distT="0" distB="0" distL="0" distR="0">
            <wp:extent cx="9842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842500" cy="5270500"/>
                    </a:xfrm>
                    <a:prstGeom prst="rect">
                      <a:avLst/>
                    </a:prstGeom>
                  </pic:spPr>
                </pic:pic>
              </a:graphicData>
            </a:graphic>
          </wp:inline>
        </w:drawing>
      </w:r>
    </w:p>
    <w:bookmarkEnd w:id="74"/>
    <w:bookmarkStart w:name="z75" w:id="75"/>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r>
        <w:br/>
      </w:r>
      <w:r>
        <w:rPr>
          <w:rFonts w:ascii="Times New Roman"/>
          <w:b w:val="false"/>
          <w:i w:val="false"/>
          <w:color w:val="000000"/>
          <w:sz w:val="28"/>
        </w:rPr>
        <w:t>
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w:t>
      </w:r>
      <w:r>
        <w:br/>
      </w:r>
      <w:r>
        <w:rPr>
          <w:rFonts w:ascii="Times New Roman"/>
          <w:b w:val="false"/>
          <w:i w:val="false"/>
          <w:color w:val="000000"/>
          <w:sz w:val="28"/>
        </w:rPr>
        <w:t>
адрес</w:t>
      </w:r>
      <w:r>
        <w:br/>
      </w:r>
      <w:r>
        <w:rPr>
          <w:rFonts w:ascii="Times New Roman"/>
          <w:b w:val="false"/>
          <w:i w:val="false"/>
          <w:color w:val="000000"/>
          <w:sz w:val="28"/>
        </w:rPr>
        <w:t>
___________________________</w:t>
      </w:r>
      <w:r>
        <w:br/>
      </w:r>
      <w:r>
        <w:rPr>
          <w:rFonts w:ascii="Times New Roman"/>
          <w:b w:val="false"/>
          <w:i w:val="false"/>
          <w:color w:val="000000"/>
          <w:sz w:val="28"/>
        </w:rPr>
        <w:t>
 </w:t>
      </w:r>
      <w:r>
        <w:br/>
      </w:r>
      <w:r>
        <w:rPr>
          <w:rFonts w:ascii="Times New Roman"/>
          <w:b w:val="false"/>
          <w:i w:val="false"/>
          <w:color w:val="000000"/>
          <w:sz w:val="28"/>
        </w:rPr>
        <w:t>
 </w:t>
      </w:r>
    </w:p>
    <w:bookmarkEnd w:id="75"/>
    <w:bookmarkStart w:name="z76" w:id="76"/>
    <w:p>
      <w:pPr>
        <w:spacing w:after="0"/>
        <w:ind w:left="0"/>
        <w:jc w:val="left"/>
      </w:pPr>
      <w:r>
        <w:rPr>
          <w:rFonts w:ascii="Times New Roman"/>
          <w:b/>
          <w:i w:val="false"/>
          <w:color w:val="000000"/>
        </w:rPr>
        <w:t xml:space="preserve"> 
Уведомление</w:t>
      </w:r>
    </w:p>
    <w:bookmarkEnd w:id="76"/>
    <w:bookmarkStart w:name="z77" w:id="77"/>
    <w:p>
      <w:pPr>
        <w:spacing w:after="0"/>
        <w:ind w:left="0"/>
        <w:jc w:val="both"/>
      </w:pPr>
      <w:r>
        <w:rPr>
          <w:rFonts w:ascii="Times New Roman"/>
          <w:b w:val="false"/>
          <w:i w:val="false"/>
          <w:color w:val="000000"/>
          <w:sz w:val="28"/>
        </w:rPr>
        <w:t>
      _________________ районный отдел Управления занятости и социальных программ города Алматы уведомляет Вас о том, что специальной комиссией принято решение о регистрации и учете Вас как, пострадавшего вследствие ядерных испытаний на Семипалатинском испытательном ядерном полигоне. Ваши документы переданы для назначения единовременной государственной денежной компенсации как пострадавшему вследствие ядерных испытаний на Семипалатинском испытательном ядерном полигоне в уполномоченную организацию по выплате компенсации.</w:t>
      </w:r>
    </w:p>
    <w:bookmarkEnd w:id="77"/>
    <w:bookmarkStart w:name="z78" w:id="78"/>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w:t>
      </w:r>
      <w:r>
        <w:rPr>
          <w:rFonts w:ascii="Times New Roman"/>
          <w:b w:val="false"/>
          <w:i w:val="false"/>
          <w:color w:val="000000"/>
          <w:sz w:val="28"/>
        </w:rPr>
        <w:t>                        __________________</w:t>
      </w:r>
      <w:r>
        <w:br/>
      </w:r>
      <w:r>
        <w:rPr>
          <w:rFonts w:ascii="Times New Roman"/>
          <w:b w:val="false"/>
          <w:i w:val="false"/>
          <w:color w:val="000000"/>
          <w:sz w:val="28"/>
        </w:rPr>
        <w:t>
                                               Ф.И.О.</w:t>
      </w:r>
    </w:p>
    <w:bookmarkEnd w:id="78"/>
    <w:bookmarkStart w:name="z79" w:id="79"/>
    <w:p>
      <w:pPr>
        <w:spacing w:after="0"/>
        <w:ind w:left="0"/>
        <w:jc w:val="both"/>
      </w:pPr>
      <w:r>
        <w:rPr>
          <w:rFonts w:ascii="Times New Roman"/>
          <w:b w:val="false"/>
          <w:i w:val="false"/>
          <w:color w:val="000000"/>
          <w:sz w:val="28"/>
        </w:rPr>
        <w:t>
__Исп. ___________, тел. ________</w:t>
      </w:r>
    </w:p>
    <w:bookmarkEnd w:id="79"/>
    <w:bookmarkStart w:name="z80" w:id="80"/>
    <w:p>
      <w:pPr>
        <w:spacing w:after="0"/>
        <w:ind w:left="0"/>
        <w:jc w:val="both"/>
      </w:pPr>
      <w:r>
        <w:rPr>
          <w:rFonts w:ascii="Times New Roman"/>
          <w:b w:val="false"/>
          <w:i w:val="false"/>
          <w:color w:val="000000"/>
          <w:sz w:val="28"/>
        </w:rPr>
        <w:t>
______________________________________________________________</w:t>
      </w:r>
    </w:p>
    <w:bookmarkEnd w:id="80"/>
    <w:bookmarkStart w:name="z81" w:id="81"/>
    <w:p>
      <w:pPr>
        <w:spacing w:after="0"/>
        <w:ind w:left="0"/>
        <w:jc w:val="both"/>
      </w:pPr>
      <w:r>
        <w:rPr>
          <w:rFonts w:ascii="Times New Roman"/>
          <w:b w:val="false"/>
          <w:i w:val="false"/>
          <w:color w:val="000000"/>
          <w:sz w:val="28"/>
        </w:rPr>
        <w:t>
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w:t>
      </w:r>
      <w:r>
        <w:br/>
      </w:r>
      <w:r>
        <w:rPr>
          <w:rFonts w:ascii="Times New Roman"/>
          <w:b w:val="false"/>
          <w:i w:val="false"/>
          <w:color w:val="000000"/>
          <w:sz w:val="28"/>
        </w:rPr>
        <w:t>
адрес</w:t>
      </w:r>
      <w:r>
        <w:br/>
      </w:r>
      <w:r>
        <w:rPr>
          <w:rFonts w:ascii="Times New Roman"/>
          <w:b w:val="false"/>
          <w:i w:val="false"/>
          <w:color w:val="000000"/>
          <w:sz w:val="28"/>
        </w:rPr>
        <w:t>
___________________________</w:t>
      </w:r>
    </w:p>
    <w:bookmarkEnd w:id="81"/>
    <w:bookmarkStart w:name="z82" w:id="82"/>
    <w:p>
      <w:pPr>
        <w:spacing w:after="0"/>
        <w:ind w:left="0"/>
        <w:jc w:val="both"/>
      </w:pPr>
      <w:r>
        <w:rPr>
          <w:rFonts w:ascii="Times New Roman"/>
          <w:b w:val="false"/>
          <w:i w:val="false"/>
          <w:color w:val="000000"/>
          <w:sz w:val="28"/>
        </w:rPr>
        <w:t>
Уведомление</w:t>
      </w:r>
    </w:p>
    <w:bookmarkEnd w:id="82"/>
    <w:bookmarkStart w:name="z83" w:id="83"/>
    <w:p>
      <w:pPr>
        <w:spacing w:after="0"/>
        <w:ind w:left="0"/>
        <w:jc w:val="both"/>
      </w:pPr>
      <w:r>
        <w:rPr>
          <w:rFonts w:ascii="Times New Roman"/>
          <w:b w:val="false"/>
          <w:i w:val="false"/>
          <w:color w:val="000000"/>
          <w:sz w:val="28"/>
        </w:rPr>
        <w:t>
      _________________ районный отдел Управления занятости и социальных программ города Алматы уведомляет Вас о том, что специальной комиссией принято решение об отказе в регистрации и учете Вас как, пострадавшего вследствие ядерных испытаний на Семипалатинском испытательном ядерном полигоне по следующим причинам</w:t>
      </w:r>
    </w:p>
    <w:bookmarkEnd w:id="83"/>
    <w:bookmarkStart w:name="z84" w:id="84"/>
    <w:p>
      <w:pPr>
        <w:spacing w:after="0"/>
        <w:ind w:left="0"/>
        <w:jc w:val="both"/>
      </w:pPr>
      <w:r>
        <w:rPr>
          <w:rFonts w:ascii="Times New Roman"/>
          <w:b w:val="false"/>
          <w:i w:val="false"/>
          <w:color w:val="000000"/>
          <w:sz w:val="28"/>
        </w:rPr>
        <w:t>
_______________________________________________________________</w:t>
      </w:r>
    </w:p>
    <w:bookmarkEnd w:id="84"/>
    <w:bookmarkStart w:name="z85" w:id="85"/>
    <w:p>
      <w:pPr>
        <w:spacing w:after="0"/>
        <w:ind w:left="0"/>
        <w:jc w:val="both"/>
      </w:pPr>
      <w:r>
        <w:rPr>
          <w:rFonts w:ascii="Times New Roman"/>
          <w:b w:val="false"/>
          <w:i w:val="false"/>
          <w:color w:val="000000"/>
          <w:sz w:val="28"/>
        </w:rPr>
        <w:t>
_______________________________________________________________</w:t>
      </w:r>
    </w:p>
    <w:bookmarkEnd w:id="85"/>
    <w:bookmarkStart w:name="z86" w:id="86"/>
    <w:p>
      <w:pPr>
        <w:spacing w:after="0"/>
        <w:ind w:left="0"/>
        <w:jc w:val="both"/>
      </w:pPr>
      <w:r>
        <w:rPr>
          <w:rFonts w:ascii="Times New Roman"/>
          <w:b w:val="false"/>
          <w:i w:val="false"/>
          <w:color w:val="000000"/>
          <w:sz w:val="28"/>
        </w:rPr>
        <w:t>
_______________________________________________________________</w:t>
      </w:r>
    </w:p>
    <w:bookmarkEnd w:id="86"/>
    <w:bookmarkStart w:name="z87" w:id="87"/>
    <w:p>
      <w:pPr>
        <w:spacing w:after="0"/>
        <w:ind w:left="0"/>
        <w:jc w:val="both"/>
      </w:pPr>
      <w:r>
        <w:rPr>
          <w:rFonts w:ascii="Times New Roman"/>
          <w:b w:val="false"/>
          <w:i w:val="false"/>
          <w:color w:val="000000"/>
          <w:sz w:val="28"/>
        </w:rPr>
        <w:t>
_______________________________________________________________</w:t>
      </w:r>
    </w:p>
    <w:bookmarkEnd w:id="87"/>
    <w:bookmarkStart w:name="z88" w:id="88"/>
    <w:p>
      <w:pPr>
        <w:spacing w:after="0"/>
        <w:ind w:left="0"/>
        <w:jc w:val="both"/>
      </w:pPr>
      <w:r>
        <w:rPr>
          <w:rFonts w:ascii="Times New Roman"/>
          <w:b w:val="false"/>
          <w:i w:val="false"/>
          <w:color w:val="000000"/>
          <w:sz w:val="28"/>
        </w:rPr>
        <w:t>
_______________________________________________________________</w:t>
      </w:r>
    </w:p>
    <w:bookmarkEnd w:id="88"/>
    <w:bookmarkStart w:name="z89" w:id="89"/>
    <w:p>
      <w:pPr>
        <w:spacing w:after="0"/>
        <w:ind w:left="0"/>
        <w:jc w:val="both"/>
      </w:pPr>
      <w:r>
        <w:rPr>
          <w:rFonts w:ascii="Times New Roman"/>
          <w:b/>
          <w:i w:val="false"/>
          <w:color w:val="000000"/>
          <w:sz w:val="28"/>
        </w:rPr>
        <w:t>Руководитель</w:t>
      </w:r>
      <w:r>
        <w:rPr>
          <w:rFonts w:ascii="Times New Roman"/>
          <w:b w:val="false"/>
          <w:i w:val="false"/>
          <w:color w:val="000000"/>
          <w:sz w:val="28"/>
        </w:rPr>
        <w:t>
</w:t>
      </w:r>
      <w:r>
        <w:rPr>
          <w:rFonts w:ascii="Times New Roman"/>
          <w:b/>
          <w:i w:val="false"/>
          <w:color w:val="000000"/>
          <w:sz w:val="28"/>
        </w:rPr>
        <w:t xml:space="preserve"> отдела</w:t>
      </w:r>
      <w:r>
        <w:rPr>
          <w:rFonts w:ascii="Times New Roman"/>
          <w:b w:val="false"/>
          <w:i w:val="false"/>
          <w:color w:val="000000"/>
          <w:sz w:val="28"/>
        </w:rPr>
        <w:t>                           __________________</w:t>
      </w:r>
      <w:r>
        <w:br/>
      </w:r>
      <w:r>
        <w:rPr>
          <w:rFonts w:ascii="Times New Roman"/>
          <w:b w:val="false"/>
          <w:i w:val="false"/>
          <w:color w:val="000000"/>
          <w:sz w:val="28"/>
        </w:rPr>
        <w:t xml:space="preserve">
                                                  Ф.И.О. </w:t>
      </w:r>
    </w:p>
    <w:bookmarkEnd w:id="89"/>
    <w:bookmarkStart w:name="z90" w:id="90"/>
    <w:p>
      <w:pPr>
        <w:spacing w:after="0"/>
        <w:ind w:left="0"/>
        <w:jc w:val="both"/>
      </w:pPr>
      <w:r>
        <w:rPr>
          <w:rFonts w:ascii="Times New Roman"/>
          <w:b w:val="false"/>
          <w:i w:val="false"/>
          <w:color w:val="000000"/>
          <w:sz w:val="28"/>
        </w:rPr>
        <w:t>
Исп. ___________, тел. ________</w:t>
      </w:r>
      <w:r>
        <w:br/>
      </w:r>
      <w:r>
        <w:rPr>
          <w:rFonts w:ascii="Times New Roman"/>
          <w:b w:val="false"/>
          <w:i w:val="false"/>
          <w:color w:val="000000"/>
          <w:sz w:val="28"/>
        </w:rPr>
        <w:t>
 </w:t>
      </w:r>
    </w:p>
    <w:bookmarkEnd w:id="90"/>
    <w:bookmarkStart w:name="z91" w:id="9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Алматы</w:t>
      </w:r>
      <w:r>
        <w:br/>
      </w:r>
      <w:r>
        <w:rPr>
          <w:rFonts w:ascii="Times New Roman"/>
          <w:b w:val="false"/>
          <w:i w:val="false"/>
          <w:color w:val="000000"/>
          <w:sz w:val="28"/>
        </w:rPr>
        <w:t>
от  30 марта 2012 года № 1/230</w:t>
      </w:r>
    </w:p>
    <w:bookmarkEnd w:id="91"/>
    <w:bookmarkStart w:name="z92" w:id="92"/>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документов на инвалидов для</w:t>
      </w:r>
      <w:r>
        <w:br/>
      </w:r>
      <w:r>
        <w:rPr>
          <w:rFonts w:ascii="Times New Roman"/>
          <w:b/>
          <w:i w:val="false"/>
          <w:color w:val="000000"/>
        </w:rPr>
        <w:t>
предоставления им протезно-ортопедической помощи»</w:t>
      </w:r>
    </w:p>
    <w:bookmarkEnd w:id="92"/>
    <w:bookmarkStart w:name="z93" w:id="93"/>
    <w:p>
      <w:pPr>
        <w:spacing w:after="0"/>
        <w:ind w:left="0"/>
        <w:jc w:val="left"/>
      </w:pPr>
      <w:r>
        <w:rPr>
          <w:rFonts w:ascii="Times New Roman"/>
          <w:b/>
          <w:i w:val="false"/>
          <w:color w:val="000000"/>
        </w:rPr>
        <w:t xml:space="preserve"> 
1. Основные понятия</w:t>
      </w:r>
    </w:p>
    <w:bookmarkEnd w:id="93"/>
    <w:bookmarkStart w:name="z94" w:id="94"/>
    <w:p>
      <w:pPr>
        <w:spacing w:after="0"/>
        <w:ind w:left="0"/>
        <w:jc w:val="both"/>
      </w:pPr>
      <w:r>
        <w:rPr>
          <w:rFonts w:ascii="Times New Roman"/>
          <w:b w:val="false"/>
          <w:i w:val="false"/>
          <w:color w:val="000000"/>
          <w:sz w:val="28"/>
        </w:rPr>
        <w:t>
      1. В настоящем регламенте государственной услуги «Оформление документов на инвалидов для предоставления им протезно-ортопедической помощи» (далее – Регламент) используются следующие понятия:</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(или) юридических лиц (за исключением государственных органов);</w:t>
      </w:r>
      <w:r>
        <w:br/>
      </w:r>
      <w:r>
        <w:rPr>
          <w:rFonts w:ascii="Times New Roman"/>
          <w:b w:val="false"/>
          <w:i w:val="false"/>
          <w:color w:val="000000"/>
          <w:sz w:val="28"/>
        </w:rPr>
        <w:t>
      2) 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w:t>
      </w:r>
      <w:r>
        <w:br/>
      </w:r>
      <w:r>
        <w:rPr>
          <w:rFonts w:ascii="Times New Roman"/>
          <w:b w:val="false"/>
          <w:i w:val="false"/>
          <w:color w:val="000000"/>
          <w:sz w:val="28"/>
        </w:rPr>
        <w:t>
      3) потребитель – физические лица: граждане Республики Казахстан, иностранцы и лица без гражданства, постоянно проживающий на территории Республики Казахстан;</w:t>
      </w:r>
      <w:r>
        <w:br/>
      </w:r>
      <w:r>
        <w:rPr>
          <w:rFonts w:ascii="Times New Roman"/>
          <w:b w:val="false"/>
          <w:i w:val="false"/>
          <w:color w:val="000000"/>
          <w:sz w:val="28"/>
        </w:rPr>
        <w:t>
      4) структурно-функциональные единицы (далее - СФЕ) - ответственные лица заинтересованных органов, информационные системы или их подсистемы.</w:t>
      </w:r>
    </w:p>
    <w:bookmarkEnd w:id="94"/>
    <w:bookmarkStart w:name="z95" w:id="95"/>
    <w:p>
      <w:pPr>
        <w:spacing w:after="0"/>
        <w:ind w:left="0"/>
        <w:jc w:val="left"/>
      </w:pPr>
      <w:r>
        <w:rPr>
          <w:rFonts w:ascii="Times New Roman"/>
          <w:b/>
          <w:i w:val="false"/>
          <w:color w:val="000000"/>
        </w:rPr>
        <w:t xml:space="preserve"> 
2. Общие положения</w:t>
      </w:r>
    </w:p>
    <w:bookmarkEnd w:id="95"/>
    <w:bookmarkStart w:name="z96" w:id="96"/>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3. Государственная услуга оказывается потребителю Управлением занятости и социальных программ города Алматы (далее - Управление) и районными отделами Управления (далее - районные отделы), а также центрами обслуживания населения на альтернативной основе (далее - Центры) по месту жительства потребителя.</w:t>
      </w:r>
      <w:r>
        <w:br/>
      </w:r>
      <w:r>
        <w:rPr>
          <w:rFonts w:ascii="Times New Roman"/>
          <w:b w:val="false"/>
          <w:i w:val="false"/>
          <w:color w:val="000000"/>
          <w:sz w:val="28"/>
        </w:rPr>
        <w:t>
      4. Форма оказываемой услуги: не автоматизированная.</w:t>
      </w:r>
      <w:r>
        <w:br/>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и Правил обеспечения инвалидов протезно-ортопедической помощью и техническими вспомогательными (компенсаторными) средствами,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2005 года № 754,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на инвалидов для предоставления протезно-ортопедической помощи, либо мотивированный ответ об отказе в предоставлении государственной услуги на бумажном носителе.</w:t>
      </w:r>
    </w:p>
    <w:bookmarkEnd w:id="96"/>
    <w:bookmarkStart w:name="z97" w:id="97"/>
    <w:p>
      <w:pPr>
        <w:spacing w:after="0"/>
        <w:ind w:left="0"/>
        <w:jc w:val="left"/>
      </w:pPr>
      <w:r>
        <w:rPr>
          <w:rFonts w:ascii="Times New Roman"/>
          <w:b/>
          <w:i w:val="false"/>
          <w:color w:val="000000"/>
        </w:rPr>
        <w:t xml:space="preserve"> 
3. Требования к порядку оказания</w:t>
      </w:r>
      <w:r>
        <w:br/>
      </w:r>
      <w:r>
        <w:rPr>
          <w:rFonts w:ascii="Times New Roman"/>
          <w:b/>
          <w:i w:val="false"/>
          <w:color w:val="000000"/>
        </w:rPr>
        <w:t>
государственной услуги</w:t>
      </w:r>
    </w:p>
    <w:bookmarkEnd w:id="97"/>
    <w:bookmarkStart w:name="z98" w:id="98"/>
    <w:p>
      <w:pPr>
        <w:spacing w:after="0"/>
        <w:ind w:left="0"/>
        <w:jc w:val="both"/>
      </w:pPr>
      <w:r>
        <w:rPr>
          <w:rFonts w:ascii="Times New Roman"/>
          <w:b w:val="false"/>
          <w:i w:val="false"/>
          <w:color w:val="000000"/>
          <w:sz w:val="28"/>
        </w:rPr>
        <w:t>
      7. Информацию по вопросам оказания государственной услуги, о ходе оказания государственной услуги можно получить в районном отделе или в Центре, адреса и график работы, которых указаны в приложениях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8. Cроки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районном отделе - в течение десяти рабочих дней;</w:t>
      </w:r>
      <w:r>
        <w:br/>
      </w:r>
      <w:r>
        <w:rPr>
          <w:rFonts w:ascii="Times New Roman"/>
          <w:b w:val="false"/>
          <w:i w:val="false"/>
          <w:color w:val="000000"/>
          <w:sz w:val="28"/>
        </w:rPr>
        <w:t>
      в центре - в течение десяти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более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более 15 минут в районном отделе, 30 минут в Центре.</w:t>
      </w:r>
      <w:r>
        <w:br/>
      </w:r>
      <w:r>
        <w:rPr>
          <w:rFonts w:ascii="Times New Roman"/>
          <w:b w:val="false"/>
          <w:i w:val="false"/>
          <w:color w:val="000000"/>
          <w:sz w:val="28"/>
        </w:rPr>
        <w:t>
      9.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на предоставление протезно-ортопедической помощи;</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 поступающих из центра;</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4) инвалидам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если их деятельность не прекращена в установленном законодательством порядке.</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10.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районный отдел или в Центр;</w:t>
      </w:r>
      <w:r>
        <w:br/>
      </w:r>
      <w:r>
        <w:rPr>
          <w:rFonts w:ascii="Times New Roman"/>
          <w:b w:val="false"/>
          <w:i w:val="false"/>
          <w:color w:val="000000"/>
          <w:sz w:val="28"/>
        </w:rPr>
        <w:t>
      2) инспектор Центра проводит регистрацию заявления, инспектор накопительного отдела Центра передает документы в районный отдел.</w:t>
      </w:r>
      <w:r>
        <w:br/>
      </w:r>
      <w:r>
        <w:rPr>
          <w:rFonts w:ascii="Times New Roman"/>
          <w:b w:val="false"/>
          <w:i w:val="false"/>
          <w:color w:val="000000"/>
          <w:sz w:val="28"/>
        </w:rPr>
        <w:t>
      Факт отправки пакета документов из Центра в районном отделе фиксируется при помощи Сканера штрихкода,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3) специалист районного отдела фиксирует в информационной системе Центра (в случае отсутствия в районном отделе собственной информационной системы) и проводит регистрацию полученных документов, и передает на рассмотрение руководителю;</w:t>
      </w:r>
      <w:r>
        <w:br/>
      </w:r>
      <w:r>
        <w:rPr>
          <w:rFonts w:ascii="Times New Roman"/>
          <w:b w:val="false"/>
          <w:i w:val="false"/>
          <w:color w:val="000000"/>
          <w:sz w:val="28"/>
        </w:rPr>
        <w:t>
      4) после рассмотрения руководитель районного отдела отписывает ответственному исполнителю;</w:t>
      </w:r>
      <w:r>
        <w:br/>
      </w:r>
      <w:r>
        <w:rPr>
          <w:rFonts w:ascii="Times New Roman"/>
          <w:b w:val="false"/>
          <w:i w:val="false"/>
          <w:color w:val="000000"/>
          <w:sz w:val="28"/>
        </w:rPr>
        <w:t>
      5) ответственный исполнитель осуществляет рассмотрение представленного заявления из Центра или от потребителя, подготавливает мотивированный ответ об отказе в предоставлении государственной услуги на бумажном носителе или оформляет уведомление об оформлении документов на инвалидов для предоставления протезно-ортопедической помощи, после чего направляет на подписание руководителю районного отдела;</w:t>
      </w:r>
      <w:r>
        <w:br/>
      </w:r>
      <w:r>
        <w:rPr>
          <w:rFonts w:ascii="Times New Roman"/>
          <w:b w:val="false"/>
          <w:i w:val="false"/>
          <w:color w:val="000000"/>
          <w:sz w:val="28"/>
        </w:rPr>
        <w:t>
      6) руководитель районного отдела подписывает уведомление об оформлении документов на инвалидов для предоставления протезно-ортопедической помощи или мотивированный ответ об отказе в предоставлении государственной услуги на бумажном носителе и направляет ответственному исполнителю районного отдела;</w:t>
      </w:r>
      <w:r>
        <w:br/>
      </w:r>
      <w:r>
        <w:rPr>
          <w:rFonts w:ascii="Times New Roman"/>
          <w:b w:val="false"/>
          <w:i w:val="false"/>
          <w:color w:val="000000"/>
          <w:sz w:val="28"/>
        </w:rPr>
        <w:t>
      7) ответственный исполнитель районного отдела направляет результат оказания государственной услуги в Центр при этом фиксируя в информационной системе Центра (в случае отсутствия в районном отделе собственной информационной системы) или выдает потребителю в случае обращения в районный отдел.</w:t>
      </w:r>
      <w:r>
        <w:br/>
      </w:r>
      <w:r>
        <w:rPr>
          <w:rFonts w:ascii="Times New Roman"/>
          <w:b w:val="false"/>
          <w:i w:val="false"/>
          <w:color w:val="000000"/>
          <w:sz w:val="28"/>
        </w:rPr>
        <w:t>
      При приеме готового результата государственной услуги от районного отдела, Центром фиксируется поступившие документы при помощи Сканера штрихкода;</w:t>
      </w:r>
      <w:r>
        <w:br/>
      </w:r>
      <w:r>
        <w:rPr>
          <w:rFonts w:ascii="Times New Roman"/>
          <w:b w:val="false"/>
          <w:i w:val="false"/>
          <w:color w:val="000000"/>
          <w:sz w:val="28"/>
        </w:rPr>
        <w:t>
      8) Центр выдает потребителю уведомление об оформлении документов на инвалидов для предоставления протезно-ортопедической помощи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11. Минимальное количество лиц, осуществляющих прием документов для оказания государственной услуги на каждом этапе, составляет один сотрудник.</w:t>
      </w:r>
    </w:p>
    <w:bookmarkEnd w:id="98"/>
    <w:bookmarkStart w:name="z99" w:id="99"/>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99"/>
    <w:bookmarkStart w:name="z100" w:id="100"/>
    <w:p>
      <w:pPr>
        <w:spacing w:after="0"/>
        <w:ind w:left="0"/>
        <w:jc w:val="both"/>
      </w:pPr>
      <w:r>
        <w:rPr>
          <w:rFonts w:ascii="Times New Roman"/>
          <w:b w:val="false"/>
          <w:i w:val="false"/>
          <w:color w:val="000000"/>
          <w:sz w:val="28"/>
        </w:rPr>
        <w:t>
      12. После сдачи необходимых документов, определенных в пункте 13 настоящего Регламента, потребителю выдается:</w:t>
      </w:r>
      <w:r>
        <w:br/>
      </w:r>
      <w:r>
        <w:rPr>
          <w:rFonts w:ascii="Times New Roman"/>
          <w:b w:val="false"/>
          <w:i w:val="false"/>
          <w:color w:val="000000"/>
          <w:sz w:val="28"/>
        </w:rPr>
        <w:t>
      1) в районном отделе – талон с указанием даты регистрации и получения заявителем государственной услуги, фамилии и инициалов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 с указанием реквизитов документа, удостоверяющего личность, номера социального индивидуального кода (при наличии индивидуальный идентификационный номер);</w:t>
      </w:r>
      <w:r>
        <w:br/>
      </w:r>
      <w:r>
        <w:rPr>
          <w:rFonts w:ascii="Times New Roman"/>
          <w:b w:val="false"/>
          <w:i w:val="false"/>
          <w:color w:val="000000"/>
          <w:sz w:val="28"/>
        </w:rPr>
        <w:t>
      2) копию документа, удостоверяющего личность потребителя,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3) для инвалидов, в том числе детей-инвалидов – копию выписки из индивидуальной программы реабилитации инвалида;</w:t>
      </w:r>
      <w:r>
        <w:br/>
      </w:r>
      <w:r>
        <w:rPr>
          <w:rFonts w:ascii="Times New Roman"/>
          <w:b w:val="false"/>
          <w:i w:val="false"/>
          <w:color w:val="000000"/>
          <w:sz w:val="28"/>
        </w:rPr>
        <w:t>
      4) для участников, инвалидов Великой Отечественной войны и лиц, приравненных по льготам и гарантиям к инвалидам Великой Отечественной войны – копию удостоверения установленного образца;</w:t>
      </w:r>
      <w:r>
        <w:br/>
      </w:r>
      <w:r>
        <w:rPr>
          <w:rFonts w:ascii="Times New Roman"/>
          <w:b w:val="false"/>
          <w:i w:val="false"/>
          <w:color w:val="000000"/>
          <w:sz w:val="28"/>
        </w:rPr>
        <w:t>
      5) документ, подтверждающий регистрацию по постоянному месту жительства (адресная справка);</w:t>
      </w:r>
      <w:r>
        <w:br/>
      </w:r>
      <w:r>
        <w:rPr>
          <w:rFonts w:ascii="Times New Roman"/>
          <w:b w:val="false"/>
          <w:i w:val="false"/>
          <w:color w:val="000000"/>
          <w:sz w:val="28"/>
        </w:rPr>
        <w:t>
      6)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заявителю.</w:t>
      </w:r>
      <w:r>
        <w:br/>
      </w:r>
      <w:r>
        <w:rPr>
          <w:rFonts w:ascii="Times New Roman"/>
          <w:b w:val="false"/>
          <w:i w:val="false"/>
          <w:color w:val="000000"/>
          <w:sz w:val="28"/>
        </w:rPr>
        <w:t>
      14. Предоставляемые потребителем сведения являются конфиденциальными, за исключением случаев, предусматривающих предоставление сведений Управлением в порядке, установленном законодательством Республики Казахстан.</w:t>
      </w:r>
      <w:r>
        <w:br/>
      </w:r>
      <w:r>
        <w:rPr>
          <w:rFonts w:ascii="Times New Roman"/>
          <w:b w:val="false"/>
          <w:i w:val="false"/>
          <w:color w:val="000000"/>
          <w:sz w:val="28"/>
        </w:rPr>
        <w:t>
      15. В процессе оказания государственной услуги участвуют следующие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специалист районного отдела;</w:t>
      </w:r>
      <w:r>
        <w:br/>
      </w:r>
      <w:r>
        <w:rPr>
          <w:rFonts w:ascii="Times New Roman"/>
          <w:b w:val="false"/>
          <w:i w:val="false"/>
          <w:color w:val="000000"/>
          <w:sz w:val="28"/>
        </w:rPr>
        <w:t>
      4) руководитель районного отдела;</w:t>
      </w:r>
      <w:r>
        <w:br/>
      </w:r>
      <w:r>
        <w:rPr>
          <w:rFonts w:ascii="Times New Roman"/>
          <w:b w:val="false"/>
          <w:i w:val="false"/>
          <w:color w:val="000000"/>
          <w:sz w:val="28"/>
        </w:rPr>
        <w:t>
      5) ответственный исполнитель районного отдела.</w:t>
      </w:r>
      <w:r>
        <w:br/>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17.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18. Форма уведомления об оформлении документов на инвалидов для предоставления протезно-ортопедической помощи либо мотивированного ответа об отказе в предоставлении государственной услуги на бумажном носителе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w:t>
      </w:r>
    </w:p>
    <w:bookmarkEnd w:id="100"/>
    <w:bookmarkStart w:name="z101" w:id="101"/>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государственные услуги</w:t>
      </w:r>
    </w:p>
    <w:bookmarkEnd w:id="101"/>
    <w:bookmarkStart w:name="z102" w:id="102"/>
    <w:p>
      <w:pPr>
        <w:spacing w:after="0"/>
        <w:ind w:left="0"/>
        <w:jc w:val="both"/>
      </w:pPr>
      <w:r>
        <w:rPr>
          <w:rFonts w:ascii="Times New Roman"/>
          <w:b w:val="false"/>
          <w:i w:val="false"/>
          <w:color w:val="000000"/>
          <w:sz w:val="28"/>
        </w:rPr>
        <w:t>
      19. Должностные лица, оказывающие государственную услугу, несут ответственность за принимаемые ими решения и действия (бездействия) в ходе оказания государственной услуги в порядке, предусмотренном законодательством Республики Казахстан.</w:t>
      </w:r>
    </w:p>
    <w:bookmarkEnd w:id="102"/>
    <w:bookmarkStart w:name="z103" w:id="10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протезно-</w:t>
      </w:r>
      <w:r>
        <w:br/>
      </w:r>
      <w:r>
        <w:rPr>
          <w:rFonts w:ascii="Times New Roman"/>
          <w:b w:val="false"/>
          <w:i w:val="false"/>
          <w:color w:val="000000"/>
          <w:sz w:val="28"/>
        </w:rPr>
        <w:t>
ортопедической помощи»</w:t>
      </w:r>
    </w:p>
    <w:bookmarkEnd w:id="103"/>
    <w:bookmarkStart w:name="z104" w:id="104"/>
    <w:p>
      <w:pPr>
        <w:spacing w:after="0"/>
        <w:ind w:left="0"/>
        <w:jc w:val="left"/>
      </w:pPr>
      <w:r>
        <w:rPr>
          <w:rFonts w:ascii="Times New Roman"/>
          <w:b/>
          <w:i w:val="false"/>
          <w:color w:val="000000"/>
        </w:rPr>
        <w:t xml:space="preserve"> 
Адреса и график работы</w:t>
      </w:r>
      <w:r>
        <w:br/>
      </w:r>
      <w:r>
        <w:rPr>
          <w:rFonts w:ascii="Times New Roman"/>
          <w:b/>
          <w:i w:val="false"/>
          <w:color w:val="000000"/>
        </w:rPr>
        <w:t>
Управления занятости и социальных программ</w:t>
      </w:r>
      <w:r>
        <w:br/>
      </w:r>
      <w:r>
        <w:rPr>
          <w:rFonts w:ascii="Times New Roman"/>
          <w:b/>
          <w:i w:val="false"/>
          <w:color w:val="000000"/>
        </w:rPr>
        <w:t>
города Алматы и районных отделов занятости и</w:t>
      </w:r>
      <w:r>
        <w:br/>
      </w:r>
      <w:r>
        <w:rPr>
          <w:rFonts w:ascii="Times New Roman"/>
          <w:b/>
          <w:i w:val="false"/>
          <w:color w:val="000000"/>
        </w:rPr>
        <w:t>
социальных программ</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3537"/>
        <w:gridCol w:w="3821"/>
        <w:gridCol w:w="2371"/>
        <w:gridCol w:w="2170"/>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(город, район, улица, № дома (кв.), адрес электронной почты)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занятости и социальных программ города Алматы</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Кунаева, 122</w:t>
            </w:r>
          </w:p>
          <w:p>
            <w:pPr>
              <w:spacing w:after="20"/>
              <w:ind w:left="20"/>
              <w:jc w:val="both"/>
            </w:pPr>
            <w:r>
              <w:rPr>
                <w:rFonts w:ascii="Times New Roman"/>
                <w:b w:val="false"/>
                <w:i w:val="false"/>
                <w:color w:val="000000"/>
                <w:sz w:val="20"/>
              </w:rPr>
              <w:t>depart_zan@ mail.ru</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8-727 261-67-78261-52-02</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с перерывом на обед с 13-00 до 14-00 часов за исключе- нием выходных и празднич- ных дней (выходной-</w:t>
            </w:r>
            <w:r>
              <w:br/>
            </w:r>
            <w:r>
              <w:rPr>
                <w:rFonts w:ascii="Times New Roman"/>
                <w:b w:val="false"/>
                <w:i w:val="false"/>
                <w:color w:val="000000"/>
                <w:sz w:val="20"/>
              </w:rPr>
              <w:t>
суббота и воскре- сенье)</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районный отдел</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 микрорайон Шанырак-2,улица Жанкожа батыра, 26</w:t>
            </w:r>
          </w:p>
          <w:p>
            <w:pPr>
              <w:spacing w:after="20"/>
              <w:ind w:left="20"/>
              <w:jc w:val="both"/>
            </w:pPr>
            <w:r>
              <w:rPr>
                <w:rFonts w:ascii="Times New Roman"/>
                <w:b w:val="false"/>
                <w:i w:val="false"/>
                <w:color w:val="000000"/>
                <w:sz w:val="20"/>
              </w:rPr>
              <w:t>alatau_zan09@mail.ru</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8-727 395-36-40</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районный отдел</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 улица Шевченко, 89 alm_soc@mail.ru</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районный отдел</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 микрорайон 3, 41 а</w:t>
            </w:r>
          </w:p>
          <w:p>
            <w:pPr>
              <w:spacing w:after="20"/>
              <w:ind w:left="20"/>
              <w:jc w:val="both"/>
            </w:pPr>
            <w:r>
              <w:rPr>
                <w:rFonts w:ascii="Times New Roman"/>
                <w:b w:val="false"/>
                <w:i w:val="false"/>
                <w:color w:val="000000"/>
                <w:sz w:val="20"/>
              </w:rPr>
              <w:t>auezzan@mail.ru</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районный отдел</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 улица Джандосова, 2</w:t>
            </w:r>
          </w:p>
          <w:p>
            <w:pPr>
              <w:spacing w:after="20"/>
              <w:ind w:left="20"/>
              <w:jc w:val="both"/>
            </w:pPr>
            <w:r>
              <w:rPr>
                <w:rFonts w:ascii="Times New Roman"/>
                <w:b w:val="false"/>
                <w:i w:val="false"/>
                <w:color w:val="000000"/>
                <w:sz w:val="20"/>
              </w:rPr>
              <w:t>bostan_zan@mail.ru</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районный отдел</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 улица Макатаева, 142</w:t>
            </w:r>
          </w:p>
          <w:p>
            <w:pPr>
              <w:spacing w:after="20"/>
              <w:ind w:left="20"/>
              <w:jc w:val="both"/>
            </w:pPr>
            <w:r>
              <w:rPr>
                <w:rFonts w:ascii="Times New Roman"/>
                <w:b w:val="false"/>
                <w:i w:val="false"/>
                <w:color w:val="000000"/>
                <w:sz w:val="20"/>
              </w:rPr>
              <w:t>jetzan@mail.ru</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районный отдел</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 улица Толе би, 12</w:t>
            </w:r>
          </w:p>
          <w:p>
            <w:pPr>
              <w:spacing w:after="20"/>
              <w:ind w:left="20"/>
              <w:jc w:val="both"/>
            </w:pPr>
            <w:r>
              <w:rPr>
                <w:rFonts w:ascii="Times New Roman"/>
                <w:b w:val="false"/>
                <w:i w:val="false"/>
                <w:color w:val="000000"/>
                <w:sz w:val="20"/>
              </w:rPr>
              <w:t>medeu_zan@mail.ru</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районный отдел</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 улица Рихарда Зорге, 18</w:t>
            </w:r>
          </w:p>
          <w:p>
            <w:pPr>
              <w:spacing w:after="20"/>
              <w:ind w:left="20"/>
              <w:jc w:val="both"/>
            </w:pPr>
            <w:r>
              <w:rPr>
                <w:rFonts w:ascii="Times New Roman"/>
                <w:b w:val="false"/>
                <w:i w:val="false"/>
                <w:color w:val="000000"/>
                <w:sz w:val="20"/>
              </w:rPr>
              <w:t>turk_zan@mail.ru</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8-727 236-55-97</w:t>
            </w:r>
          </w:p>
        </w:tc>
        <w:tc>
          <w:tcPr>
            <w:tcW w:w="0" w:type="auto"/>
            <w:vMerge/>
            <w:tcBorders>
              <w:top w:val="nil"/>
              <w:left w:val="single" w:color="cfcfcf" w:sz="5"/>
              <w:bottom w:val="single" w:color="cfcfcf" w:sz="5"/>
              <w:right w:val="single" w:color="cfcfcf" w:sz="5"/>
            </w:tcBorders>
          </w:tcPr>
          <w:p/>
        </w:tc>
      </w:tr>
    </w:tbl>
    <w:bookmarkStart w:name="z105" w:id="10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протезно-</w:t>
      </w:r>
      <w:r>
        <w:br/>
      </w:r>
      <w:r>
        <w:rPr>
          <w:rFonts w:ascii="Times New Roman"/>
          <w:b w:val="false"/>
          <w:i w:val="false"/>
          <w:color w:val="000000"/>
          <w:sz w:val="28"/>
        </w:rPr>
        <w:t>
ортопедической помощи»</w:t>
      </w:r>
    </w:p>
    <w:bookmarkEnd w:id="105"/>
    <w:bookmarkStart w:name="z106" w:id="106"/>
    <w:p>
      <w:pPr>
        <w:spacing w:after="0"/>
        <w:ind w:left="0"/>
        <w:jc w:val="left"/>
      </w:pPr>
      <w:r>
        <w:rPr>
          <w:rFonts w:ascii="Times New Roman"/>
          <w:b/>
          <w:i w:val="false"/>
          <w:color w:val="000000"/>
        </w:rPr>
        <w:t xml:space="preserve"> 
Адреса и график работы центров облуживания</w:t>
      </w:r>
      <w:r>
        <w:br/>
      </w:r>
      <w:r>
        <w:rPr>
          <w:rFonts w:ascii="Times New Roman"/>
          <w:b/>
          <w:i w:val="false"/>
          <w:color w:val="000000"/>
        </w:rPr>
        <w:t>
населения города Алматы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2945"/>
        <w:gridCol w:w="2542"/>
        <w:gridCol w:w="2345"/>
        <w:gridCol w:w="2224"/>
        <w:gridCol w:w="17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городу Алматы»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 ния центра (город, район, улица, № дома (кв.)</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операци- онного зала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руково- дителя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городу Алматы»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8-727 247-16-28 приемная</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 чением выход- ных и празд- ничных дней, с 9-00 до 20-00 часов</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Жанкожа батыра, 24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8-727 377-19-80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8-727 277-19-80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8-727 378-09-10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8-727 278-09-09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8-727 247-14-22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8-727 247-16-25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 ского района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Алмагуль,9а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8-727 293-41-14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8-727 248-17-77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8-727 378-46-72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8-727 290-18-07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8-727 239-65-53 239-65-47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8-727 239-65-52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8-727 234-09-27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8-727 234-09-35 приемная</w:t>
            </w:r>
          </w:p>
        </w:tc>
        <w:tc>
          <w:tcPr>
            <w:tcW w:w="0" w:type="auto"/>
            <w:vMerge/>
            <w:tcBorders>
              <w:top w:val="nil"/>
              <w:left w:val="single" w:color="cfcfcf" w:sz="5"/>
              <w:bottom w:val="single" w:color="cfcfcf" w:sz="5"/>
              <w:right w:val="single" w:color="cfcfcf" w:sz="5"/>
            </w:tcBorders>
          </w:tcPr>
          <w:p/>
        </w:tc>
      </w:tr>
    </w:tbl>
    <w:bookmarkStart w:name="z107" w:id="10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«Оформление документов</w:t>
      </w:r>
      <w:r>
        <w:br/>
      </w:r>
      <w:r>
        <w:rPr>
          <w:rFonts w:ascii="Times New Roman"/>
          <w:b w:val="false"/>
          <w:i w:val="false"/>
          <w:color w:val="000000"/>
          <w:sz w:val="28"/>
        </w:rPr>
        <w:t>
на инвалидов для предоставления</w:t>
      </w:r>
      <w:r>
        <w:br/>
      </w:r>
      <w:r>
        <w:rPr>
          <w:rFonts w:ascii="Times New Roman"/>
          <w:b w:val="false"/>
          <w:i w:val="false"/>
          <w:color w:val="000000"/>
          <w:sz w:val="28"/>
        </w:rPr>
        <w:t>
им протезно-ортопедической помощи»</w:t>
      </w:r>
    </w:p>
    <w:bookmarkEnd w:id="107"/>
    <w:bookmarkStart w:name="z108" w:id="108"/>
    <w:p>
      <w:pPr>
        <w:spacing w:after="0"/>
        <w:ind w:left="0"/>
        <w:jc w:val="both"/>
      </w:pPr>
      <w:r>
        <w:rPr>
          <w:rFonts w:ascii="Times New Roman"/>
          <w:b w:val="false"/>
          <w:i w:val="false"/>
          <w:color w:val="000000"/>
          <w:sz w:val="28"/>
        </w:rPr>
        <w:t>руководитель 
________ районного отдела</w:t>
      </w:r>
      <w:r>
        <w:br/>
      </w:r>
      <w:r>
        <w:rPr>
          <w:rFonts w:ascii="Times New Roman"/>
          <w:b w:val="false"/>
          <w:i w:val="false"/>
          <w:color w:val="000000"/>
          <w:sz w:val="28"/>
        </w:rPr>
        <w:t>
занятости и социальных программ</w:t>
      </w:r>
    </w:p>
    <w:bookmarkEnd w:id="108"/>
    <w:bookmarkStart w:name="z109" w:id="109"/>
    <w:p>
      <w:pPr>
        <w:spacing w:after="0"/>
        <w:ind w:left="0"/>
        <w:jc w:val="both"/>
      </w:pPr>
      <w:r>
        <w:rPr>
          <w:rFonts w:ascii="Times New Roman"/>
          <w:b w:val="false"/>
          <w:i w:val="false"/>
          <w:color w:val="000000"/>
          <w:sz w:val="28"/>
        </w:rPr>
        <w:t>
От инвалида ____группы, представителя</w:t>
      </w:r>
      <w:r>
        <w:br/>
      </w:r>
      <w:r>
        <w:rPr>
          <w:rFonts w:ascii="Times New Roman"/>
          <w:b w:val="false"/>
          <w:i w:val="false"/>
          <w:color w:val="000000"/>
          <w:sz w:val="28"/>
        </w:rPr>
        <w:t>
ребенка-инвалида (нужное</w:t>
      </w:r>
      <w:r>
        <w:br/>
      </w:r>
      <w:r>
        <w:rPr>
          <w:rFonts w:ascii="Times New Roman"/>
          <w:b w:val="false"/>
          <w:i w:val="false"/>
          <w:color w:val="000000"/>
          <w:sz w:val="28"/>
        </w:rPr>
        <w:t>
подчеркнуть, заполнить)</w:t>
      </w:r>
    </w:p>
    <w:bookmarkEnd w:id="109"/>
    <w:bookmarkStart w:name="z110" w:id="110"/>
    <w:p>
      <w:pPr>
        <w:spacing w:after="0"/>
        <w:ind w:left="0"/>
        <w:jc w:val="both"/>
      </w:pPr>
      <w:r>
        <w:rPr>
          <w:rFonts w:ascii="Times New Roman"/>
          <w:b w:val="false"/>
          <w:i w:val="false"/>
          <w:color w:val="000000"/>
          <w:sz w:val="28"/>
        </w:rPr>
        <w:t>
Ф.И.О. инвалида, представителя реб/инв.</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 уд. лич. инвалида, представителя</w:t>
      </w:r>
      <w:r>
        <w:br/>
      </w:r>
      <w:r>
        <w:rPr>
          <w:rFonts w:ascii="Times New Roman"/>
          <w:b w:val="false"/>
          <w:i w:val="false"/>
          <w:color w:val="000000"/>
          <w:sz w:val="28"/>
        </w:rPr>
        <w:t>
_______________________________________</w:t>
      </w:r>
      <w:r>
        <w:br/>
      </w:r>
      <w:r>
        <w:rPr>
          <w:rFonts w:ascii="Times New Roman"/>
          <w:b w:val="false"/>
          <w:i w:val="false"/>
          <w:color w:val="000000"/>
          <w:sz w:val="28"/>
        </w:rPr>
        <w:t>
Выдан _________________________________</w:t>
      </w:r>
      <w:r>
        <w:br/>
      </w:r>
      <w:r>
        <w:rPr>
          <w:rFonts w:ascii="Times New Roman"/>
          <w:b w:val="false"/>
          <w:i w:val="false"/>
          <w:color w:val="000000"/>
          <w:sz w:val="28"/>
        </w:rPr>
        <w:t>
д.рожд. реб/инв._______________________</w:t>
      </w:r>
      <w:r>
        <w:br/>
      </w:r>
      <w:r>
        <w:rPr>
          <w:rFonts w:ascii="Times New Roman"/>
          <w:b w:val="false"/>
          <w:i w:val="false"/>
          <w:color w:val="000000"/>
          <w:sz w:val="28"/>
        </w:rPr>
        <w:t>
Свидет. о рожд №_______________________</w:t>
      </w:r>
      <w:r>
        <w:br/>
      </w:r>
      <w:r>
        <w:rPr>
          <w:rFonts w:ascii="Times New Roman"/>
          <w:b w:val="false"/>
          <w:i w:val="false"/>
          <w:color w:val="000000"/>
          <w:sz w:val="28"/>
        </w:rPr>
        <w:t>
Проживающий(ая) по адресу_____________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Телефон________________________________</w:t>
      </w:r>
    </w:p>
    <w:bookmarkEnd w:id="110"/>
    <w:bookmarkStart w:name="z111" w:id="111"/>
    <w:p>
      <w:pPr>
        <w:spacing w:after="0"/>
        <w:ind w:left="0"/>
        <w:jc w:val="left"/>
      </w:pPr>
      <w:r>
        <w:rPr>
          <w:rFonts w:ascii="Times New Roman"/>
          <w:b/>
          <w:i w:val="false"/>
          <w:color w:val="000000"/>
        </w:rPr>
        <w:t xml:space="preserve"> 
Заявление</w:t>
      </w:r>
    </w:p>
    <w:bookmarkEnd w:id="111"/>
    <w:bookmarkStart w:name="z112" w:id="112"/>
    <w:p>
      <w:pPr>
        <w:spacing w:after="0"/>
        <w:ind w:left="0"/>
        <w:jc w:val="both"/>
      </w:pPr>
      <w:r>
        <w:rPr>
          <w:rFonts w:ascii="Times New Roman"/>
          <w:b w:val="false"/>
          <w:i w:val="false"/>
          <w:color w:val="000000"/>
          <w:sz w:val="28"/>
        </w:rPr>
        <w:t>
      Прошу выдать мне, моему ребенку (нужное подчеркнуть) направление на протезно-ортопедическую помощь:</w:t>
      </w:r>
      <w:r>
        <w:br/>
      </w:r>
      <w:r>
        <w:rPr>
          <w:rFonts w:ascii="Times New Roman"/>
          <w:b w:val="false"/>
          <w:i w:val="false"/>
          <w:color w:val="000000"/>
          <w:sz w:val="28"/>
        </w:rPr>
        <w:t>
___________________________________________________________________</w:t>
      </w:r>
    </w:p>
    <w:bookmarkEnd w:id="112"/>
    <w:bookmarkStart w:name="z113" w:id="113"/>
    <w:p>
      <w:pPr>
        <w:spacing w:after="0"/>
        <w:ind w:left="0"/>
        <w:jc w:val="both"/>
      </w:pPr>
      <w:r>
        <w:rPr>
          <w:rFonts w:ascii="Times New Roman"/>
          <w:b w:val="false"/>
          <w:i w:val="false"/>
          <w:color w:val="000000"/>
          <w:sz w:val="28"/>
        </w:rPr>
        <w:t>
Прилагаю копии следующих документов:</w:t>
      </w:r>
      <w:r>
        <w:br/>
      </w:r>
      <w:r>
        <w:rPr>
          <w:rFonts w:ascii="Times New Roman"/>
          <w:b w:val="false"/>
          <w:i w:val="false"/>
          <w:color w:val="000000"/>
          <w:sz w:val="28"/>
        </w:rPr>
        <w:t>
1. ______________________________________</w:t>
      </w:r>
      <w:r>
        <w:br/>
      </w:r>
      <w:r>
        <w:rPr>
          <w:rFonts w:ascii="Times New Roman"/>
          <w:b w:val="false"/>
          <w:i w:val="false"/>
          <w:color w:val="000000"/>
          <w:sz w:val="28"/>
        </w:rPr>
        <w:t>
2. ______________________________________</w:t>
      </w:r>
      <w:r>
        <w:br/>
      </w:r>
      <w:r>
        <w:rPr>
          <w:rFonts w:ascii="Times New Roman"/>
          <w:b w:val="false"/>
          <w:i w:val="false"/>
          <w:color w:val="000000"/>
          <w:sz w:val="28"/>
        </w:rPr>
        <w:t>
3. ______________________________________</w:t>
      </w:r>
      <w:r>
        <w:br/>
      </w:r>
      <w:r>
        <w:rPr>
          <w:rFonts w:ascii="Times New Roman"/>
          <w:b w:val="false"/>
          <w:i w:val="false"/>
          <w:color w:val="000000"/>
          <w:sz w:val="28"/>
        </w:rPr>
        <w:t>
4. ______________________________________</w:t>
      </w:r>
      <w:r>
        <w:br/>
      </w:r>
      <w:r>
        <w:rPr>
          <w:rFonts w:ascii="Times New Roman"/>
          <w:b w:val="false"/>
          <w:i w:val="false"/>
          <w:color w:val="000000"/>
          <w:sz w:val="28"/>
        </w:rPr>
        <w:t>
5. ______________________________________</w:t>
      </w:r>
    </w:p>
    <w:bookmarkEnd w:id="113"/>
    <w:bookmarkStart w:name="z114" w:id="114"/>
    <w:p>
      <w:pPr>
        <w:spacing w:after="0"/>
        <w:ind w:left="0"/>
        <w:jc w:val="both"/>
      </w:pPr>
      <w:r>
        <w:rPr>
          <w:rFonts w:ascii="Times New Roman"/>
          <w:b w:val="false"/>
          <w:i w:val="false"/>
          <w:color w:val="000000"/>
          <w:sz w:val="28"/>
        </w:rPr>
        <w:t>
«__» __________ 20___ г.        ____________________________________</w:t>
      </w:r>
      <w:r>
        <w:br/>
      </w:r>
      <w:r>
        <w:rPr>
          <w:rFonts w:ascii="Times New Roman"/>
          <w:b w:val="false"/>
          <w:i w:val="false"/>
          <w:color w:val="000000"/>
          <w:sz w:val="28"/>
        </w:rPr>
        <w:t>
                                 (подпись заявителя либо доверенного</w:t>
      </w:r>
      <w:r>
        <w:br/>
      </w:r>
      <w:r>
        <w:rPr>
          <w:rFonts w:ascii="Times New Roman"/>
          <w:b w:val="false"/>
          <w:i w:val="false"/>
          <w:color w:val="000000"/>
          <w:sz w:val="28"/>
        </w:rPr>
        <w:t>
                                      лица, подавшего заявление)</w:t>
      </w:r>
    </w:p>
    <w:bookmarkEnd w:id="114"/>
    <w:bookmarkStart w:name="z115" w:id="115"/>
    <w:p>
      <w:pPr>
        <w:spacing w:after="0"/>
        <w:ind w:left="0"/>
        <w:jc w:val="both"/>
      </w:pPr>
      <w:r>
        <w:rPr>
          <w:rFonts w:ascii="Times New Roman"/>
          <w:b w:val="false"/>
          <w:i w:val="false"/>
          <w:color w:val="000000"/>
          <w:sz w:val="28"/>
        </w:rPr>
        <w:t>
---------------------------------------------------------------------</w:t>
      </w:r>
      <w:r>
        <w:br/>
      </w:r>
      <w:r>
        <w:rPr>
          <w:rFonts w:ascii="Times New Roman"/>
          <w:b w:val="false"/>
          <w:i w:val="false"/>
          <w:color w:val="000000"/>
          <w:sz w:val="28"/>
        </w:rPr>
        <w:t>
                            (отрывной талон)</w:t>
      </w:r>
    </w:p>
    <w:bookmarkEnd w:id="115"/>
    <w:bookmarkStart w:name="z116" w:id="116"/>
    <w:p>
      <w:pPr>
        <w:spacing w:after="0"/>
        <w:ind w:left="0"/>
        <w:jc w:val="both"/>
      </w:pPr>
      <w:r>
        <w:rPr>
          <w:rFonts w:ascii="Times New Roman"/>
          <w:b w:val="false"/>
          <w:i w:val="false"/>
          <w:color w:val="000000"/>
          <w:sz w:val="28"/>
        </w:rPr>
        <w:t>
Отрывной талон</w:t>
      </w:r>
    </w:p>
    <w:bookmarkEnd w:id="116"/>
    <w:bookmarkStart w:name="z117" w:id="117"/>
    <w:p>
      <w:pPr>
        <w:spacing w:after="0"/>
        <w:ind w:left="0"/>
        <w:jc w:val="both"/>
      </w:pPr>
      <w:r>
        <w:rPr>
          <w:rFonts w:ascii="Times New Roman"/>
          <w:b w:val="false"/>
          <w:i w:val="false"/>
          <w:color w:val="000000"/>
          <w:sz w:val="28"/>
        </w:rPr>
        <w:t>
Заявление принял(а):</w:t>
      </w:r>
    </w:p>
    <w:bookmarkEnd w:id="117"/>
    <w:bookmarkStart w:name="z118" w:id="118"/>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должность лица, принявшего заявление)</w:t>
      </w:r>
    </w:p>
    <w:bookmarkEnd w:id="118"/>
    <w:bookmarkStart w:name="z119" w:id="119"/>
    <w:p>
      <w:pPr>
        <w:spacing w:after="0"/>
        <w:ind w:left="0"/>
        <w:jc w:val="both"/>
      </w:pPr>
      <w:r>
        <w:rPr>
          <w:rFonts w:ascii="Times New Roman"/>
          <w:b w:val="false"/>
          <w:i w:val="false"/>
          <w:color w:val="000000"/>
          <w:sz w:val="28"/>
        </w:rPr>
        <w:t>
«__» __________ 20___г.                            ___________</w:t>
      </w:r>
      <w:r>
        <w:br/>
      </w:r>
      <w:r>
        <w:rPr>
          <w:rFonts w:ascii="Times New Roman"/>
          <w:b w:val="false"/>
          <w:i w:val="false"/>
          <w:color w:val="000000"/>
          <w:sz w:val="28"/>
        </w:rPr>
        <w:t>
                                                    (подпись)</w:t>
      </w:r>
    </w:p>
    <w:bookmarkEnd w:id="119"/>
    <w:bookmarkStart w:name="z120" w:id="12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«Оформление документов</w:t>
      </w:r>
      <w:r>
        <w:br/>
      </w:r>
      <w:r>
        <w:rPr>
          <w:rFonts w:ascii="Times New Roman"/>
          <w:b w:val="false"/>
          <w:i w:val="false"/>
          <w:color w:val="000000"/>
          <w:sz w:val="28"/>
        </w:rPr>
        <w:t>
на инвалидов для предоставления</w:t>
      </w:r>
      <w:r>
        <w:br/>
      </w:r>
      <w:r>
        <w:rPr>
          <w:rFonts w:ascii="Times New Roman"/>
          <w:b w:val="false"/>
          <w:i w:val="false"/>
          <w:color w:val="000000"/>
          <w:sz w:val="28"/>
        </w:rPr>
        <w:t>
им протезно-ортопедической помощи»</w:t>
      </w:r>
    </w:p>
    <w:bookmarkEnd w:id="120"/>
    <w:bookmarkStart w:name="z121" w:id="121"/>
    <w:p>
      <w:pPr>
        <w:spacing w:after="0"/>
        <w:ind w:left="0"/>
        <w:jc w:val="left"/>
      </w:pPr>
      <w:r>
        <w:rPr>
          <w:rFonts w:ascii="Times New Roman"/>
          <w:b/>
          <w:i w:val="false"/>
          <w:color w:val="000000"/>
        </w:rPr>
        <w:t xml:space="preserve"> 
Текстовое табличное описание последовательности и</w:t>
      </w:r>
      <w:r>
        <w:br/>
      </w:r>
      <w:r>
        <w:rPr>
          <w:rFonts w:ascii="Times New Roman"/>
          <w:b/>
          <w:i w:val="false"/>
          <w:color w:val="000000"/>
        </w:rPr>
        <w:t>
взаимодействие административных действий (процедур)</w:t>
      </w:r>
    </w:p>
    <w:bookmarkEnd w:id="121"/>
    <w:bookmarkStart w:name="z122" w:id="122"/>
    <w:p>
      <w:pPr>
        <w:spacing w:after="0"/>
        <w:ind w:left="0"/>
        <w:jc w:val="left"/>
      </w:pPr>
      <w:r>
        <w:rPr>
          <w:rFonts w:ascii="Times New Roman"/>
          <w:b/>
          <w:i w:val="false"/>
          <w:color w:val="000000"/>
        </w:rPr>
        <w:t xml:space="preserve"> 
Таблица 1. Описание действий СФЕ</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4"/>
        <w:gridCol w:w="2489"/>
        <w:gridCol w:w="2843"/>
        <w:gridCol w:w="33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 ного отдела</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накопительного отдела</w:t>
            </w:r>
          </w:p>
        </w:tc>
      </w:tr>
      <w:tr>
        <w:trPr>
          <w:trHeight w:val="585"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 в журнале и собирает документы</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 реестр и направляет документы</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 и выдача расписки</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документов в накопитель- ный отдел</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документов в районный отдел</w:t>
            </w:r>
          </w:p>
        </w:tc>
      </w:tr>
      <w:tr>
        <w:trPr>
          <w:trHeight w:val="21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двух  раз в день</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23" w:id="123"/>
    <w:p>
      <w:pPr>
        <w:spacing w:after="0"/>
        <w:ind w:left="0"/>
        <w:jc w:val="both"/>
      </w:pPr>
      <w:r>
        <w:rPr>
          <w:rFonts w:ascii="Times New Roman"/>
          <w:b w:val="false"/>
          <w:i w:val="false"/>
          <w:color w:val="000000"/>
          <w:sz w:val="28"/>
        </w:rPr>
        <w:t>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8"/>
        <w:gridCol w:w="2651"/>
        <w:gridCol w:w="2731"/>
        <w:gridCol w:w="32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 ный исполнитель  районного  отдела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районного  отдела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районного отдела</w:t>
            </w:r>
          </w:p>
        </w:tc>
      </w:tr>
      <w:tr>
        <w:trPr>
          <w:trHeight w:val="585"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 понденцией, определение ответствен- ного исполнителя</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подготовка мотивированного  ответа об  отказе или  оформление  уведомления</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руководству для наложения резолюции</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ответствен- ному  исполнителю</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к руководству</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девяти рабочих  дней</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24" w:id="124"/>
    <w:p>
      <w:pPr>
        <w:spacing w:after="0"/>
        <w:ind w:left="0"/>
        <w:jc w:val="both"/>
      </w:pPr>
      <w:r>
        <w:rPr>
          <w:rFonts w:ascii="Times New Roman"/>
          <w:b w:val="false"/>
          <w:i w:val="false"/>
          <w:color w:val="000000"/>
          <w:sz w:val="28"/>
        </w:rPr>
        <w:t>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8"/>
        <w:gridCol w:w="2651"/>
        <w:gridCol w:w="2771"/>
        <w:gridCol w:w="3250"/>
      </w:tblGrid>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районного отдела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районного  отдела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 понденцией</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в книге оформления документов на инвалидов для предоставле- ния им протезно- ортопедичес- кой помощи, выдача мотивирован- ного ответа об отказе или уведомления потребителю или передача в Центр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мотивированного ответа об отказе или уведомления</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документа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либо мотивирован- ного отказа потребителю или передаче в Центр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или мотивированного ответа об отказе потребителю</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рабочего дня </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25"/>
    <w:p>
      <w:pPr>
        <w:spacing w:after="0"/>
        <w:ind w:left="0"/>
        <w:jc w:val="left"/>
      </w:pPr>
      <w:r>
        <w:rPr>
          <w:rFonts w:ascii="Times New Roman"/>
          <w:b/>
          <w:i w:val="false"/>
          <w:color w:val="000000"/>
        </w:rPr>
        <w:t xml:space="preserve"> 
Таблица 2. Варианты использования. Основной процесс</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6"/>
        <w:gridCol w:w="5062"/>
        <w:gridCol w:w="3462"/>
      </w:tblGrid>
      <w:tr>
        <w:trPr>
          <w:trHeight w:val="30" w:hRule="atLeast"/>
        </w:trPr>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w:t>
            </w:r>
            <w:r>
              <w:br/>
            </w:r>
            <w:r>
              <w:rPr>
                <w:rFonts w:ascii="Times New Roman"/>
                <w:b w:val="false"/>
                <w:i w:val="false"/>
                <w:color w:val="000000"/>
                <w:sz w:val="20"/>
              </w:rPr>
              <w:t>
СФЕ</w:t>
            </w:r>
            <w:r>
              <w:br/>
            </w:r>
            <w:r>
              <w:rPr>
                <w:rFonts w:ascii="Times New Roman"/>
                <w:b w:val="false"/>
                <w:i w:val="false"/>
                <w:color w:val="000000"/>
                <w:sz w:val="20"/>
              </w:rPr>
              <w:t>
Ответственный исполнитель</w:t>
            </w:r>
            <w:r>
              <w:br/>
            </w:r>
            <w:r>
              <w:rPr>
                <w:rFonts w:ascii="Times New Roman"/>
                <w:b w:val="false"/>
                <w:i w:val="false"/>
                <w:color w:val="000000"/>
                <w:sz w:val="20"/>
              </w:rPr>
              <w:t>
районного отдела</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Руководитель</w:t>
            </w:r>
            <w:r>
              <w:br/>
            </w:r>
            <w:r>
              <w:rPr>
                <w:rFonts w:ascii="Times New Roman"/>
                <w:b w:val="false"/>
                <w:i w:val="false"/>
                <w:color w:val="000000"/>
                <w:sz w:val="20"/>
              </w:rPr>
              <w:t>
районного отдела</w:t>
            </w:r>
          </w:p>
        </w:tc>
      </w:tr>
      <w:tr>
        <w:trPr>
          <w:trHeight w:val="30" w:hRule="atLeast"/>
        </w:trPr>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 документов в районный отдел</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потребителя, регистрация, направление заявления руководству районного отдела</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ответственного исполнителя для исполнения, наложение резолюции</w:t>
            </w:r>
          </w:p>
        </w:tc>
      </w:tr>
      <w:tr>
        <w:trPr>
          <w:trHeight w:val="30" w:hRule="atLeast"/>
        </w:trPr>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 заявления, подготовка уведомления</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 уведомления</w:t>
            </w:r>
          </w:p>
        </w:tc>
      </w:tr>
      <w:tr>
        <w:trPr>
          <w:trHeight w:val="1635" w:hRule="atLeast"/>
        </w:trPr>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Регистрация уведомления в книге Оформления документов на инвалидов для предоставления им протезно-ортопедической помощи</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Передача уведомления в Центр или выдача потребителю</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Выдача уведомления потребителю в Центре</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26"/>
    <w:p>
      <w:pPr>
        <w:spacing w:after="0"/>
        <w:ind w:left="0"/>
        <w:jc w:val="both"/>
      </w:pPr>
      <w:r>
        <w:rPr>
          <w:rFonts w:ascii="Times New Roman"/>
          <w:b w:val="false"/>
          <w:i w:val="false"/>
          <w:color w:val="000000"/>
          <w:sz w:val="28"/>
        </w:rPr>
        <w:t>
 </w:t>
      </w:r>
    </w:p>
    <w:bookmarkEnd w:id="126"/>
    <w:bookmarkStart w:name="z127" w:id="127"/>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6"/>
        <w:gridCol w:w="5000"/>
        <w:gridCol w:w="3524"/>
      </w:tblGrid>
      <w:tr>
        <w:trPr>
          <w:trHeight w:val="30" w:hRule="atLeast"/>
        </w:trPr>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w:t>
            </w:r>
            <w:r>
              <w:br/>
            </w:r>
            <w:r>
              <w:rPr>
                <w:rFonts w:ascii="Times New Roman"/>
                <w:b w:val="false"/>
                <w:i w:val="false"/>
                <w:color w:val="000000"/>
                <w:sz w:val="20"/>
              </w:rPr>
              <w:t>
СФЕ</w:t>
            </w:r>
            <w:r>
              <w:br/>
            </w:r>
            <w:r>
              <w:rPr>
                <w:rFonts w:ascii="Times New Roman"/>
                <w:b w:val="false"/>
                <w:i w:val="false"/>
                <w:color w:val="000000"/>
                <w:sz w:val="20"/>
              </w:rPr>
              <w:t>
Ответственный исполнитель</w:t>
            </w:r>
            <w:r>
              <w:br/>
            </w:r>
            <w:r>
              <w:rPr>
                <w:rFonts w:ascii="Times New Roman"/>
                <w:b w:val="false"/>
                <w:i w:val="false"/>
                <w:color w:val="000000"/>
                <w:sz w:val="20"/>
              </w:rPr>
              <w:t>
районного отдела</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районного отдела</w:t>
            </w:r>
          </w:p>
        </w:tc>
      </w:tr>
      <w:tr>
        <w:trPr>
          <w:trHeight w:val="30" w:hRule="atLeast"/>
        </w:trPr>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 документов в районный отдел</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потребителя, регистрация, направление заявления руководству районного отдела</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ответственного исполнителя для исполнения, наложение резолюции</w:t>
            </w:r>
          </w:p>
        </w:tc>
      </w:tr>
      <w:tr>
        <w:trPr>
          <w:trHeight w:val="30" w:hRule="atLeast"/>
        </w:trPr>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 заявления. Подготовка мотивированного ответа об отказе</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 мотивированного ответа об отказе</w:t>
            </w:r>
          </w:p>
        </w:tc>
      </w:tr>
      <w:tr>
        <w:trPr>
          <w:trHeight w:val="30" w:hRule="atLeast"/>
        </w:trPr>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ответа об отказе в Центр или выдача потребителю</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ответа об отказе потребителю в Центре</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28"/>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«Оформление документов</w:t>
      </w:r>
      <w:r>
        <w:br/>
      </w:r>
      <w:r>
        <w:rPr>
          <w:rFonts w:ascii="Times New Roman"/>
          <w:b w:val="false"/>
          <w:i w:val="false"/>
          <w:color w:val="000000"/>
          <w:sz w:val="28"/>
        </w:rPr>
        <w:t>
на инвалидов для предоставления</w:t>
      </w:r>
      <w:r>
        <w:br/>
      </w:r>
      <w:r>
        <w:rPr>
          <w:rFonts w:ascii="Times New Roman"/>
          <w:b w:val="false"/>
          <w:i w:val="false"/>
          <w:color w:val="000000"/>
          <w:sz w:val="28"/>
        </w:rPr>
        <w:t>
им протезно-ортопедической помощи»</w:t>
      </w:r>
    </w:p>
    <w:bookmarkEnd w:id="128"/>
    <w:bookmarkStart w:name="z129" w:id="129"/>
    <w:p>
      <w:pPr>
        <w:spacing w:after="0"/>
        <w:ind w:left="0"/>
        <w:jc w:val="left"/>
      </w:pPr>
      <w:r>
        <w:rPr>
          <w:rFonts w:ascii="Times New Roman"/>
          <w:b/>
          <w:i w:val="false"/>
          <w:color w:val="000000"/>
        </w:rPr>
        <w:t xml:space="preserve"> 
Схема, отражающая взаимосвязь между логической</w:t>
      </w:r>
      <w:r>
        <w:br/>
      </w:r>
      <w:r>
        <w:rPr>
          <w:rFonts w:ascii="Times New Roman"/>
          <w:b/>
          <w:i w:val="false"/>
          <w:color w:val="000000"/>
        </w:rPr>
        <w:t>
последовательностью административных действий</w:t>
      </w:r>
      <w:r>
        <w:br/>
      </w:r>
      <w:r>
        <w:rPr>
          <w:rFonts w:ascii="Times New Roman"/>
          <w:b/>
          <w:i w:val="false"/>
          <w:color w:val="000000"/>
        </w:rPr>
        <w:t>
в процессе оказания государственной услуги и СФЕ</w:t>
      </w:r>
    </w:p>
    <w:bookmarkEnd w:id="129"/>
    <w:p>
      <w:pPr>
        <w:spacing w:after="0"/>
        <w:ind w:left="0"/>
        <w:jc w:val="both"/>
      </w:pPr>
      <w:r>
        <w:drawing>
          <wp:inline distT="0" distB="0" distL="0" distR="0">
            <wp:extent cx="89281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928100" cy="8039100"/>
                    </a:xfrm>
                    <a:prstGeom prst="rect">
                      <a:avLst/>
                    </a:prstGeom>
                  </pic:spPr>
                </pic:pic>
              </a:graphicData>
            </a:graphic>
          </wp:inline>
        </w:drawing>
      </w:r>
    </w:p>
    <w:bookmarkStart w:name="z130" w:id="130"/>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«Оформление документов</w:t>
      </w:r>
      <w:r>
        <w:br/>
      </w:r>
      <w:r>
        <w:rPr>
          <w:rFonts w:ascii="Times New Roman"/>
          <w:b w:val="false"/>
          <w:i w:val="false"/>
          <w:color w:val="000000"/>
          <w:sz w:val="28"/>
        </w:rPr>
        <w:t>
на инвалидов для предоставления</w:t>
      </w:r>
      <w:r>
        <w:br/>
      </w:r>
      <w:r>
        <w:rPr>
          <w:rFonts w:ascii="Times New Roman"/>
          <w:b w:val="false"/>
          <w:i w:val="false"/>
          <w:color w:val="000000"/>
          <w:sz w:val="28"/>
        </w:rPr>
        <w:t>
им протезно-ортопедической помощи»</w:t>
      </w:r>
    </w:p>
    <w:bookmarkEnd w:id="130"/>
    <w:bookmarkStart w:name="z131" w:id="131"/>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________________________________</w:t>
      </w:r>
      <w:r>
        <w:br/>
      </w:r>
      <w:r>
        <w:rPr>
          <w:rFonts w:ascii="Times New Roman"/>
          <w:b w:val="false"/>
          <w:i w:val="false"/>
          <w:color w:val="000000"/>
          <w:sz w:val="28"/>
        </w:rPr>
        <w:t>
(адрес)</w:t>
      </w:r>
    </w:p>
    <w:bookmarkEnd w:id="131"/>
    <w:bookmarkStart w:name="z132" w:id="132"/>
    <w:p>
      <w:pPr>
        <w:spacing w:after="0"/>
        <w:ind w:left="0"/>
        <w:jc w:val="left"/>
      </w:pPr>
      <w:r>
        <w:rPr>
          <w:rFonts w:ascii="Times New Roman"/>
          <w:b/>
          <w:i w:val="false"/>
          <w:color w:val="000000"/>
        </w:rPr>
        <w:t xml:space="preserve"> 
Уведомление</w:t>
      </w:r>
    </w:p>
    <w:bookmarkEnd w:id="132"/>
    <w:bookmarkStart w:name="z133" w:id="133"/>
    <w:p>
      <w:pPr>
        <w:spacing w:after="0"/>
        <w:ind w:left="0"/>
        <w:jc w:val="both"/>
      </w:pPr>
      <w:r>
        <w:rPr>
          <w:rFonts w:ascii="Times New Roman"/>
          <w:b w:val="false"/>
          <w:i w:val="false"/>
          <w:color w:val="000000"/>
          <w:sz w:val="28"/>
        </w:rPr>
        <w:t>
      _______________________ районный отдел занятости социальных программ рассмотрев Ваше заявление о выдаче направления для предоставления протезно-ортопедической помощи сообщает, что направление выдано ______(дата)____________.</w:t>
      </w:r>
    </w:p>
    <w:bookmarkEnd w:id="133"/>
    <w:bookmarkStart w:name="z134" w:id="134"/>
    <w:p>
      <w:pPr>
        <w:spacing w:after="0"/>
        <w:ind w:left="0"/>
        <w:jc w:val="both"/>
      </w:pPr>
      <w:r>
        <w:rPr>
          <w:rFonts w:ascii="Times New Roman"/>
          <w:b w:val="false"/>
          <w:i w:val="false"/>
          <w:color w:val="000000"/>
          <w:sz w:val="28"/>
        </w:rPr>
        <w:t>
 </w:t>
      </w:r>
    </w:p>
    <w:bookmarkEnd w:id="134"/>
    <w:bookmarkStart w:name="z135" w:id="135"/>
    <w:p>
      <w:pPr>
        <w:spacing w:after="0"/>
        <w:ind w:left="0"/>
        <w:jc w:val="both"/>
      </w:pPr>
      <w:r>
        <w:rPr>
          <w:rFonts w:ascii="Times New Roman"/>
          <w:b/>
          <w:i w:val="false"/>
          <w:color w:val="000000"/>
          <w:sz w:val="28"/>
        </w:rPr>
        <w:t>Руководитель</w:t>
      </w:r>
      <w:r>
        <w:rPr>
          <w:rFonts w:ascii="Times New Roman"/>
          <w:b w:val="false"/>
          <w:i w:val="false"/>
          <w:color w:val="000000"/>
          <w:sz w:val="28"/>
        </w:rPr>
        <w:t>
</w:t>
      </w:r>
      <w:r>
        <w:rPr>
          <w:rFonts w:ascii="Times New Roman"/>
          <w:b/>
          <w:i w:val="false"/>
          <w:color w:val="000000"/>
          <w:sz w:val="28"/>
        </w:rPr>
        <w:t xml:space="preserve"> __________________________________</w:t>
      </w:r>
      <w:r>
        <w:br/>
      </w:r>
      <w:r>
        <w:rPr>
          <w:rFonts w:ascii="Times New Roman"/>
          <w:b w:val="false"/>
          <w:i w:val="false"/>
          <w:color w:val="000000"/>
          <w:sz w:val="28"/>
        </w:rPr>
        <w:t>
</w:t>
      </w:r>
      <w:r>
        <w:rPr>
          <w:rFonts w:ascii="Times New Roman"/>
          <w:b/>
          <w:i w:val="false"/>
          <w:color w:val="000000"/>
          <w:sz w:val="28"/>
        </w:rPr>
        <w:t>районного отдела занятости и социальных программ</w:t>
      </w:r>
    </w:p>
    <w:bookmarkEnd w:id="135"/>
    <w:bookmarkStart w:name="z136" w:id="136"/>
    <w:p>
      <w:pPr>
        <w:spacing w:after="0"/>
        <w:ind w:left="0"/>
        <w:jc w:val="both"/>
      </w:pPr>
      <w:r>
        <w:rPr>
          <w:rFonts w:ascii="Times New Roman"/>
          <w:b w:val="false"/>
          <w:i w:val="false"/>
          <w:color w:val="000000"/>
          <w:sz w:val="28"/>
        </w:rPr>
        <w:t>
 </w:t>
      </w:r>
    </w:p>
    <w:bookmarkEnd w:id="136"/>
    <w:bookmarkStart w:name="z137" w:id="137"/>
    <w:p>
      <w:pPr>
        <w:spacing w:after="0"/>
        <w:ind w:left="0"/>
        <w:jc w:val="both"/>
      </w:pPr>
      <w:r>
        <w:rPr>
          <w:rFonts w:ascii="Times New Roman"/>
          <w:b w:val="false"/>
          <w:i w:val="false"/>
          <w:color w:val="000000"/>
          <w:sz w:val="28"/>
        </w:rPr>
        <w:t>
исп.</w:t>
      </w:r>
      <w:r>
        <w:br/>
      </w:r>
      <w:r>
        <w:rPr>
          <w:rFonts w:ascii="Times New Roman"/>
          <w:b w:val="false"/>
          <w:i w:val="false"/>
          <w:color w:val="000000"/>
          <w:sz w:val="28"/>
        </w:rPr>
        <w:t>
тел.</w:t>
      </w:r>
      <w:r>
        <w:br/>
      </w:r>
      <w:r>
        <w:rPr>
          <w:rFonts w:ascii="Times New Roman"/>
          <w:b w:val="false"/>
          <w:i w:val="false"/>
          <w:color w:val="000000"/>
          <w:sz w:val="28"/>
        </w:rPr>
        <w:t>
____________________________________________________________________</w:t>
      </w:r>
    </w:p>
    <w:bookmarkEnd w:id="137"/>
    <w:bookmarkStart w:name="z138" w:id="138"/>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________________________________</w:t>
      </w:r>
      <w:r>
        <w:br/>
      </w:r>
      <w:r>
        <w:rPr>
          <w:rFonts w:ascii="Times New Roman"/>
          <w:b w:val="false"/>
          <w:i w:val="false"/>
          <w:color w:val="000000"/>
          <w:sz w:val="28"/>
        </w:rPr>
        <w:t>
(адрес)</w:t>
      </w:r>
    </w:p>
    <w:bookmarkEnd w:id="138"/>
    <w:bookmarkStart w:name="z139" w:id="139"/>
    <w:p>
      <w:pPr>
        <w:spacing w:after="0"/>
        <w:ind w:left="0"/>
        <w:jc w:val="left"/>
      </w:pPr>
      <w:r>
        <w:rPr>
          <w:rFonts w:ascii="Times New Roman"/>
          <w:b/>
          <w:i w:val="false"/>
          <w:color w:val="000000"/>
        </w:rPr>
        <w:t xml:space="preserve"> 
Уведомление</w:t>
      </w:r>
    </w:p>
    <w:bookmarkEnd w:id="139"/>
    <w:bookmarkStart w:name="z140" w:id="140"/>
    <w:p>
      <w:pPr>
        <w:spacing w:after="0"/>
        <w:ind w:left="0"/>
        <w:jc w:val="both"/>
      </w:pPr>
      <w:r>
        <w:rPr>
          <w:rFonts w:ascii="Times New Roman"/>
          <w:b w:val="false"/>
          <w:i w:val="false"/>
          <w:color w:val="000000"/>
          <w:sz w:val="28"/>
        </w:rPr>
        <w:t>
      _______________________ районный отдел занятости социальных программ рассмотрев Ваше заявление о выдаче направления для предоставления протезно-ортопедической помощи сообщает, что выдача Вам направления на данную помощь отказана по причине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bookmarkEnd w:id="140"/>
    <w:bookmarkStart w:name="z141" w:id="141"/>
    <w:p>
      <w:pPr>
        <w:spacing w:after="0"/>
        <w:ind w:left="0"/>
        <w:jc w:val="both"/>
      </w:pPr>
      <w:r>
        <w:rPr>
          <w:rFonts w:ascii="Times New Roman"/>
          <w:b/>
          <w:i w:val="false"/>
          <w:color w:val="000000"/>
          <w:sz w:val="28"/>
        </w:rPr>
        <w:t>Руководитель</w:t>
      </w:r>
      <w:r>
        <w:rPr>
          <w:rFonts w:ascii="Times New Roman"/>
          <w:b w:val="false"/>
          <w:i w:val="false"/>
          <w:color w:val="000000"/>
          <w:sz w:val="28"/>
        </w:rPr>
        <w:t>
</w:t>
      </w:r>
      <w:r>
        <w:rPr>
          <w:rFonts w:ascii="Times New Roman"/>
          <w:b/>
          <w:i w:val="false"/>
          <w:color w:val="000000"/>
          <w:sz w:val="28"/>
        </w:rPr>
        <w:t xml:space="preserve"> ___________________________________</w:t>
      </w:r>
      <w:r>
        <w:br/>
      </w:r>
      <w:r>
        <w:rPr>
          <w:rFonts w:ascii="Times New Roman"/>
          <w:b w:val="false"/>
          <w:i w:val="false"/>
          <w:color w:val="000000"/>
          <w:sz w:val="28"/>
        </w:rPr>
        <w:t>
</w:t>
      </w:r>
      <w:r>
        <w:rPr>
          <w:rFonts w:ascii="Times New Roman"/>
          <w:b/>
          <w:i w:val="false"/>
          <w:color w:val="000000"/>
          <w:sz w:val="28"/>
        </w:rPr>
        <w:t>районного отдела занятости и социальных программ</w:t>
      </w:r>
    </w:p>
    <w:bookmarkEnd w:id="141"/>
    <w:bookmarkStart w:name="z142" w:id="142"/>
    <w:p>
      <w:pPr>
        <w:spacing w:after="0"/>
        <w:ind w:left="0"/>
        <w:jc w:val="both"/>
      </w:pPr>
      <w:r>
        <w:rPr>
          <w:rFonts w:ascii="Times New Roman"/>
          <w:b w:val="false"/>
          <w:i w:val="false"/>
          <w:color w:val="000000"/>
          <w:sz w:val="28"/>
        </w:rPr>
        <w:t>
 </w:t>
      </w:r>
    </w:p>
    <w:bookmarkEnd w:id="142"/>
    <w:bookmarkStart w:name="z143" w:id="143"/>
    <w:p>
      <w:pPr>
        <w:spacing w:after="0"/>
        <w:ind w:left="0"/>
        <w:jc w:val="both"/>
      </w:pPr>
      <w:r>
        <w:rPr>
          <w:rFonts w:ascii="Times New Roman"/>
          <w:b w:val="false"/>
          <w:i w:val="false"/>
          <w:color w:val="000000"/>
          <w:sz w:val="28"/>
        </w:rPr>
        <w:t>
исп.</w:t>
      </w:r>
      <w:r>
        <w:br/>
      </w:r>
      <w:r>
        <w:rPr>
          <w:rFonts w:ascii="Times New Roman"/>
          <w:b w:val="false"/>
          <w:i w:val="false"/>
          <w:color w:val="000000"/>
          <w:sz w:val="28"/>
        </w:rPr>
        <w:t>
тел.</w:t>
      </w:r>
    </w:p>
    <w:bookmarkEnd w:id="143"/>
    <w:bookmarkStart w:name="z144" w:id="144"/>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30 марта 2012 года № 1/230</w:t>
      </w:r>
    </w:p>
    <w:bookmarkEnd w:id="144"/>
    <w:bookmarkStart w:name="z145" w:id="145"/>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документов на инвалидов для</w:t>
      </w:r>
      <w:r>
        <w:br/>
      </w:r>
      <w:r>
        <w:rPr>
          <w:rFonts w:ascii="Times New Roman"/>
          <w:b/>
          <w:i w:val="false"/>
          <w:color w:val="000000"/>
        </w:rPr>
        <w:t>
обеспечения их сурдо-тифлотехническими средствами</w:t>
      </w:r>
      <w:r>
        <w:br/>
      </w:r>
      <w:r>
        <w:rPr>
          <w:rFonts w:ascii="Times New Roman"/>
          <w:b/>
          <w:i w:val="false"/>
          <w:color w:val="000000"/>
        </w:rPr>
        <w:t>
и обязательными гигиеническими средствами»</w:t>
      </w:r>
    </w:p>
    <w:bookmarkEnd w:id="145"/>
    <w:bookmarkStart w:name="z146" w:id="146"/>
    <w:p>
      <w:pPr>
        <w:spacing w:after="0"/>
        <w:ind w:left="0"/>
        <w:jc w:val="left"/>
      </w:pPr>
      <w:r>
        <w:rPr>
          <w:rFonts w:ascii="Times New Roman"/>
          <w:b/>
          <w:i w:val="false"/>
          <w:color w:val="000000"/>
        </w:rPr>
        <w:t xml:space="preserve"> 
1. Основные понятия</w:t>
      </w:r>
    </w:p>
    <w:bookmarkEnd w:id="146"/>
    <w:bookmarkStart w:name="z147" w:id="147"/>
    <w:p>
      <w:pPr>
        <w:spacing w:after="0"/>
        <w:ind w:left="0"/>
        <w:jc w:val="both"/>
      </w:pPr>
      <w:r>
        <w:rPr>
          <w:rFonts w:ascii="Times New Roman"/>
          <w:b w:val="false"/>
          <w:i w:val="false"/>
          <w:color w:val="000000"/>
          <w:sz w:val="28"/>
        </w:rPr>
        <w:t>
      1. В настоящем регламенте государственной услуги «Оформление документов на инвалидов для обеспечения их сурдо-тифлотехническими средствами и обязательными гигиеническими средствами» (далее - Регламент) используются следующие понятия:</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(или) юридических лиц (за исключением государственных органов);</w:t>
      </w:r>
      <w:r>
        <w:br/>
      </w:r>
      <w:r>
        <w:rPr>
          <w:rFonts w:ascii="Times New Roman"/>
          <w:b w:val="false"/>
          <w:i w:val="false"/>
          <w:color w:val="000000"/>
          <w:sz w:val="28"/>
        </w:rPr>
        <w:t>
      2) сурдотехнические средства - технические средства для коррекции и компенсации дефектов слуха, в том числе усиливающие средства связи и передачи информации;</w:t>
      </w:r>
      <w:r>
        <w:br/>
      </w:r>
      <w:r>
        <w:rPr>
          <w:rFonts w:ascii="Times New Roman"/>
          <w:b w:val="false"/>
          <w:i w:val="false"/>
          <w:color w:val="000000"/>
          <w:sz w:val="28"/>
        </w:rPr>
        <w:t>
      3) тифлотехнические средства - средства, направленные на коррекцию и компенсацию утраченных возможностей инвалидов в результате дефекта зрения;</w:t>
      </w:r>
      <w:r>
        <w:br/>
      </w:r>
      <w:r>
        <w:rPr>
          <w:rFonts w:ascii="Times New Roman"/>
          <w:b w:val="false"/>
          <w:i w:val="false"/>
          <w:color w:val="000000"/>
          <w:sz w:val="28"/>
        </w:rPr>
        <w:t>
      4) гигиенические средства - средства, предназначенные для отправления естественных физиологических нужд и потребностей (мочеприемники, калоприемники, подгузники);</w:t>
      </w:r>
      <w:r>
        <w:br/>
      </w:r>
      <w:r>
        <w:rPr>
          <w:rFonts w:ascii="Times New Roman"/>
          <w:b w:val="false"/>
          <w:i w:val="false"/>
          <w:color w:val="000000"/>
          <w:sz w:val="28"/>
        </w:rPr>
        <w:t>
      5) потребитель – физические лица: граждане Республики Казахстан, иностранцы и лица без гражданства, постоянно проживающие на территории Республики Казахстан;</w:t>
      </w:r>
      <w:r>
        <w:br/>
      </w:r>
      <w:r>
        <w:rPr>
          <w:rFonts w:ascii="Times New Roman"/>
          <w:b w:val="false"/>
          <w:i w:val="false"/>
          <w:color w:val="000000"/>
          <w:sz w:val="28"/>
        </w:rPr>
        <w:t>
      6) структурно-функциональные единицы (далее - СФЕ) – ответственные лица заинтересованных органов, информационные системы или их подсистемы.</w:t>
      </w:r>
    </w:p>
    <w:bookmarkEnd w:id="147"/>
    <w:bookmarkStart w:name="z148" w:id="148"/>
    <w:p>
      <w:pPr>
        <w:spacing w:after="0"/>
        <w:ind w:left="0"/>
        <w:jc w:val="left"/>
      </w:pPr>
      <w:r>
        <w:rPr>
          <w:rFonts w:ascii="Times New Roman"/>
          <w:b/>
          <w:i w:val="false"/>
          <w:color w:val="000000"/>
        </w:rPr>
        <w:t xml:space="preserve"> 
2. Общие положения</w:t>
      </w:r>
    </w:p>
    <w:bookmarkEnd w:id="148"/>
    <w:bookmarkStart w:name="z149" w:id="149"/>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3. Государственная услуга оказывается потребителю Управлением занятости и социальных программ города Алматы (далее - Управление) и районными отделами Управления (далее - районные отделы), а также центрами обслуживания населения (далее - Центры) на альтернативной основе по месту жительства потребителя.</w:t>
      </w:r>
      <w:r>
        <w:br/>
      </w:r>
      <w:r>
        <w:rPr>
          <w:rFonts w:ascii="Times New Roman"/>
          <w:b w:val="false"/>
          <w:i w:val="false"/>
          <w:color w:val="000000"/>
          <w:sz w:val="28"/>
        </w:rPr>
        <w:t>
      4. Форма оказываемой услуги: не автоматизированная.</w:t>
      </w:r>
      <w:r>
        <w:br/>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Правил обеспечения инвалидов протезно-ортопедической помощью и техническими вспомогательными (компенсаторными) средствами,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2005 года № 754,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на инвалидов для обеспечения их сурдо-тифлотехническими и обязательными гигиеническими средствами, либо мотивированный ответ об отказе в предоставлении государственной услуги на бумажном носителе.</w:t>
      </w:r>
    </w:p>
    <w:bookmarkEnd w:id="149"/>
    <w:bookmarkStart w:name="z150" w:id="150"/>
    <w:p>
      <w:pPr>
        <w:spacing w:after="0"/>
        <w:ind w:left="0"/>
        <w:jc w:val="left"/>
      </w:pPr>
      <w:r>
        <w:rPr>
          <w:rFonts w:ascii="Times New Roman"/>
          <w:b/>
          <w:i w:val="false"/>
          <w:color w:val="000000"/>
        </w:rPr>
        <w:t xml:space="preserve"> 
3. Требования к порядку оказания</w:t>
      </w:r>
      <w:r>
        <w:br/>
      </w:r>
      <w:r>
        <w:rPr>
          <w:rFonts w:ascii="Times New Roman"/>
          <w:b/>
          <w:i w:val="false"/>
          <w:color w:val="000000"/>
        </w:rPr>
        <w:t>
государственной услуги</w:t>
      </w:r>
    </w:p>
    <w:bookmarkEnd w:id="150"/>
    <w:bookmarkStart w:name="z151" w:id="151"/>
    <w:p>
      <w:pPr>
        <w:spacing w:after="0"/>
        <w:ind w:left="0"/>
        <w:jc w:val="both"/>
      </w:pPr>
      <w:r>
        <w:rPr>
          <w:rFonts w:ascii="Times New Roman"/>
          <w:b w:val="false"/>
          <w:i w:val="false"/>
          <w:color w:val="000000"/>
          <w:sz w:val="28"/>
        </w:rPr>
        <w:t>
      7. Информацию по вопросам оказания государственной услуги, о ходе оказания государственной услуги можно получить в районном отделе или в Центре, адреса и график работы, которых указаны в приложениях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районном отделе – в течение десяти рабочих дней;</w:t>
      </w:r>
      <w:r>
        <w:br/>
      </w:r>
      <w:r>
        <w:rPr>
          <w:rFonts w:ascii="Times New Roman"/>
          <w:b w:val="false"/>
          <w:i w:val="false"/>
          <w:color w:val="000000"/>
          <w:sz w:val="28"/>
        </w:rPr>
        <w:t>
      в Центре – в течение десяти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более 30 минут);</w:t>
      </w:r>
      <w:r>
        <w:br/>
      </w:r>
      <w:r>
        <w:rPr>
          <w:rFonts w:ascii="Times New Roman"/>
          <w:b w:val="false"/>
          <w:i w:val="false"/>
          <w:color w:val="000000"/>
          <w:sz w:val="28"/>
        </w:rPr>
        <w:t>
      2) максимально допустимое время обслуживания потребителя, оказываемой на месте в день обращения потребителя не более 15 минут в районном отделе, 30 минут в Центре.</w:t>
      </w:r>
      <w:r>
        <w:br/>
      </w:r>
      <w:r>
        <w:rPr>
          <w:rFonts w:ascii="Times New Roman"/>
          <w:b w:val="false"/>
          <w:i w:val="false"/>
          <w:color w:val="000000"/>
          <w:sz w:val="28"/>
        </w:rPr>
        <w:t>
      9.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к приему на обеспечение их сурдо-тифлотехническими и обязательными гигиеническими средствами;</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 поступающих из Центра;</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4) инвалидам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если их деятельность не прекращена в установленном законодательством порядке.</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10.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районный отдел или в Центр;</w:t>
      </w:r>
      <w:r>
        <w:br/>
      </w:r>
      <w:r>
        <w:rPr>
          <w:rFonts w:ascii="Times New Roman"/>
          <w:b w:val="false"/>
          <w:i w:val="false"/>
          <w:color w:val="000000"/>
          <w:sz w:val="28"/>
        </w:rPr>
        <w:t>
      2) инспектор Центра принимает документы, регистрирует и направляет в накопительный отдел, инспектор накопительного отдела направляет в районный отдел.</w:t>
      </w:r>
      <w:r>
        <w:br/>
      </w:r>
      <w:r>
        <w:rPr>
          <w:rFonts w:ascii="Times New Roman"/>
          <w:b w:val="false"/>
          <w:i w:val="false"/>
          <w:color w:val="000000"/>
          <w:sz w:val="28"/>
        </w:rPr>
        <w:t>
      Факт отправки пакета документов из Центра в районном отделе фиксируется при помощи сканера штрихкода,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3) специалист районного отдела фиксирует в информационной системе Центра (в случае отсутствия в районном отделе собственной информационной системы) и проводит регистрацию полученных документов, и передает на рассмотрение руководителю районного отдела;</w:t>
      </w:r>
      <w:r>
        <w:br/>
      </w:r>
      <w:r>
        <w:rPr>
          <w:rFonts w:ascii="Times New Roman"/>
          <w:b w:val="false"/>
          <w:i w:val="false"/>
          <w:color w:val="000000"/>
          <w:sz w:val="28"/>
        </w:rPr>
        <w:t>
      4) после рассмотрения руководитель районного отдела отписывает ответственному исполнителю;</w:t>
      </w:r>
      <w:r>
        <w:br/>
      </w:r>
      <w:r>
        <w:rPr>
          <w:rFonts w:ascii="Times New Roman"/>
          <w:b w:val="false"/>
          <w:i w:val="false"/>
          <w:color w:val="000000"/>
          <w:sz w:val="28"/>
        </w:rPr>
        <w:t>
      5) ответственный исполнитель осуществляет рассмотрение представленного заявления из Центра или от потребителя, подготавливает мотивированный ответ об отказе в предоставлении государственной услуги на бумажном носителе или оформляет уведомление об оформлении документов на инвалидов для обеспечения их сурдо-тифлотехническими и обязательными гигиеническими средствами, после чего направляет на подписание руководителю районного отдела;</w:t>
      </w:r>
      <w:r>
        <w:br/>
      </w:r>
      <w:r>
        <w:rPr>
          <w:rFonts w:ascii="Times New Roman"/>
          <w:b w:val="false"/>
          <w:i w:val="false"/>
          <w:color w:val="000000"/>
          <w:sz w:val="28"/>
        </w:rPr>
        <w:t>
      6) руководитель районного отдела подписывает уведомление об оформлении документов на инвалидов для обеспечения их сурдо-тифлотехническими и обязательными гигиеническими средствами или мотивированный ответ об отказе в предоставлении государственной услуги на бумажном носителе и направляет ответственному исполнителю районного отдела;</w:t>
      </w:r>
      <w:r>
        <w:br/>
      </w:r>
      <w:r>
        <w:rPr>
          <w:rFonts w:ascii="Times New Roman"/>
          <w:b w:val="false"/>
          <w:i w:val="false"/>
          <w:color w:val="000000"/>
          <w:sz w:val="28"/>
        </w:rPr>
        <w:t>
      7) ответственный исполнитель районного отдела направляет результат оказания государственной услуги в Центр, при этом фиксируя в информационной системе Центра (в случае отсутствия в районном отделе собственной информационной системы) или выдает потребителю в случае обращения в районный отдел.</w:t>
      </w:r>
      <w:r>
        <w:br/>
      </w:r>
      <w:r>
        <w:rPr>
          <w:rFonts w:ascii="Times New Roman"/>
          <w:b w:val="false"/>
          <w:i w:val="false"/>
          <w:color w:val="000000"/>
          <w:sz w:val="28"/>
        </w:rPr>
        <w:t>
      При приеме готового результата государственной услуги от районного отдела, Центром фиксируются поступившие документы при помощи Сканера штрихкода;</w:t>
      </w:r>
      <w:r>
        <w:br/>
      </w:r>
      <w:r>
        <w:rPr>
          <w:rFonts w:ascii="Times New Roman"/>
          <w:b w:val="false"/>
          <w:i w:val="false"/>
          <w:color w:val="000000"/>
          <w:sz w:val="28"/>
        </w:rPr>
        <w:t>
      8) Центр выдает потребителю уведомление об оформлении документов на инвалидов для обеспечения их сурдо-тифлотехническими и обязательными гигиеническими средствами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11. Минимальное количество лиц, осуществляющих прием документов для оказания государственной услуги на каждом этапе, составляет один сотрудник.</w:t>
      </w:r>
    </w:p>
    <w:bookmarkEnd w:id="151"/>
    <w:bookmarkStart w:name="z152" w:id="152"/>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152"/>
    <w:bookmarkStart w:name="z153" w:id="153"/>
    <w:p>
      <w:pPr>
        <w:spacing w:after="0"/>
        <w:ind w:left="0"/>
        <w:jc w:val="both"/>
      </w:pPr>
      <w:r>
        <w:rPr>
          <w:rFonts w:ascii="Times New Roman"/>
          <w:b w:val="false"/>
          <w:i w:val="false"/>
          <w:color w:val="000000"/>
          <w:sz w:val="28"/>
        </w:rPr>
        <w:t>
      12. После сдачи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потребителю выдается:</w:t>
      </w:r>
      <w:r>
        <w:br/>
      </w:r>
      <w:r>
        <w:rPr>
          <w:rFonts w:ascii="Times New Roman"/>
          <w:b w:val="false"/>
          <w:i w:val="false"/>
          <w:color w:val="000000"/>
          <w:sz w:val="28"/>
        </w:rPr>
        <w:t>
      1) в районном отделе - талон с указанием даты регистрации и получения заявителем государственной услуги, фамилии и инициалов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по обеспечению сурдо-техническими средствами:</w:t>
      </w:r>
      <w:r>
        <w:br/>
      </w:r>
      <w:r>
        <w:rPr>
          <w:rFonts w:ascii="Times New Roman"/>
          <w:b w:val="false"/>
          <w:i w:val="false"/>
          <w:color w:val="000000"/>
          <w:sz w:val="28"/>
        </w:rPr>
        <w:t>
      заявление установленного образца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копию выписки из индивидуальной программы реабилитации инвалида;</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участников и инвалидов Великой Отечественной войны – копию удостоверения установленного образца;</w:t>
      </w:r>
      <w:r>
        <w:br/>
      </w:r>
      <w:r>
        <w:rPr>
          <w:rFonts w:ascii="Times New Roman"/>
          <w:b w:val="false"/>
          <w:i w:val="false"/>
          <w:color w:val="000000"/>
          <w:sz w:val="28"/>
        </w:rPr>
        <w:t>
      для лиц, приравненных по льготам и гарантиям к инвалидам Великой Отечественной войны, – копию пенсионного удостоверения с отметкой о праве на льготы;</w:t>
      </w:r>
      <w:r>
        <w:br/>
      </w:r>
      <w:r>
        <w:rPr>
          <w:rFonts w:ascii="Times New Roman"/>
          <w:b w:val="false"/>
          <w:i w:val="false"/>
          <w:color w:val="000000"/>
          <w:sz w:val="28"/>
        </w:rPr>
        <w:t>
      для инвалидов первой, второй, третьей групп – копию пенсионного удостоверения;</w:t>
      </w:r>
      <w:r>
        <w:br/>
      </w:r>
      <w:r>
        <w:rPr>
          <w:rFonts w:ascii="Times New Roman"/>
          <w:b w:val="false"/>
          <w:i w:val="false"/>
          <w:color w:val="000000"/>
          <w:sz w:val="28"/>
        </w:rPr>
        <w:t>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2) по обеспечению тифлотехническими средствами:</w:t>
      </w:r>
      <w:r>
        <w:br/>
      </w:r>
      <w:r>
        <w:rPr>
          <w:rFonts w:ascii="Times New Roman"/>
          <w:b w:val="false"/>
          <w:i w:val="false"/>
          <w:color w:val="000000"/>
          <w:sz w:val="28"/>
        </w:rPr>
        <w:t>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копию выписки из индивидуальной программы реабилитации инвалида;</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3) по обеспечению обязательными гигиеническими средствами:</w:t>
      </w:r>
      <w:r>
        <w:br/>
      </w:r>
      <w:r>
        <w:rPr>
          <w:rFonts w:ascii="Times New Roman"/>
          <w:b w:val="false"/>
          <w:i w:val="false"/>
          <w:color w:val="000000"/>
          <w:sz w:val="28"/>
        </w:rPr>
        <w:t>
      заявление установленного образца с указанием реквизитов документа, удостоверяющего личность, номер социального индивидуального код (при наличии индивидуальный идентификационный номер);</w:t>
      </w:r>
      <w:r>
        <w:br/>
      </w:r>
      <w:r>
        <w:rPr>
          <w:rFonts w:ascii="Times New Roman"/>
          <w:b w:val="false"/>
          <w:i w:val="false"/>
          <w:color w:val="000000"/>
          <w:sz w:val="28"/>
        </w:rPr>
        <w:t>
      копию выписки из индивидуальной программы реабилитации инвалида;</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справка об инвалидности.</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14. Предоставляемые потребителем государственной услуги сведения являются конфиденциальными, за исключением случаев, предусматривающих предоставление сведений Управлением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участвуют следующие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специалист районного отдела;</w:t>
      </w:r>
      <w:r>
        <w:br/>
      </w:r>
      <w:r>
        <w:rPr>
          <w:rFonts w:ascii="Times New Roman"/>
          <w:b w:val="false"/>
          <w:i w:val="false"/>
          <w:color w:val="000000"/>
          <w:sz w:val="28"/>
        </w:rPr>
        <w:t>
      4) руководитель районного отдела;</w:t>
      </w:r>
      <w:r>
        <w:br/>
      </w:r>
      <w:r>
        <w:rPr>
          <w:rFonts w:ascii="Times New Roman"/>
          <w:b w:val="false"/>
          <w:i w:val="false"/>
          <w:color w:val="000000"/>
          <w:sz w:val="28"/>
        </w:rPr>
        <w:t>
      5) ответственный исполнитель районного отдела.</w:t>
      </w:r>
      <w:r>
        <w:br/>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18. Форма уведомления об оформлении документов на инвалидов для обеспечения их сурдо-тифлотехническими и обязательными гигиеническими средствами либо мотивированного ответа об отказе в предоставлении государственной услуги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w:t>
      </w:r>
    </w:p>
    <w:bookmarkEnd w:id="153"/>
    <w:bookmarkStart w:name="z154" w:id="154"/>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государственные услуги</w:t>
      </w:r>
    </w:p>
    <w:bookmarkEnd w:id="154"/>
    <w:bookmarkStart w:name="z155" w:id="155"/>
    <w:p>
      <w:pPr>
        <w:spacing w:after="0"/>
        <w:ind w:left="0"/>
        <w:jc w:val="both"/>
      </w:pPr>
      <w:r>
        <w:rPr>
          <w:rFonts w:ascii="Times New Roman"/>
          <w:b w:val="false"/>
          <w:i w:val="false"/>
          <w:color w:val="000000"/>
          <w:sz w:val="28"/>
        </w:rPr>
        <w:t>
      19. Должностные лица, оказывающие государственную услугу, несут ответственность за принимаемые ими решения и действия (бездействия) в ходе оказания государственной услуги в порядке, предусмотренном законодательством Республики Казахстан.</w:t>
      </w:r>
    </w:p>
    <w:bookmarkEnd w:id="155"/>
    <w:bookmarkStart w:name="z156" w:id="15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«Оформление документов</w:t>
      </w:r>
      <w:r>
        <w:br/>
      </w:r>
      <w:r>
        <w:rPr>
          <w:rFonts w:ascii="Times New Roman"/>
          <w:b w:val="false"/>
          <w:i w:val="false"/>
          <w:color w:val="000000"/>
          <w:sz w:val="28"/>
        </w:rPr>
        <w:t>
на инвалидов для обеспечения их</w:t>
      </w:r>
      <w:r>
        <w:br/>
      </w:r>
      <w:r>
        <w:rPr>
          <w:rFonts w:ascii="Times New Roman"/>
          <w:b w:val="false"/>
          <w:i w:val="false"/>
          <w:color w:val="000000"/>
          <w:sz w:val="28"/>
        </w:rPr>
        <w:t>
сурдо-тифлотехническими средствами и</w:t>
      </w:r>
      <w:r>
        <w:br/>
      </w:r>
      <w:r>
        <w:rPr>
          <w:rFonts w:ascii="Times New Roman"/>
          <w:b w:val="false"/>
          <w:i w:val="false"/>
          <w:color w:val="000000"/>
          <w:sz w:val="28"/>
        </w:rPr>
        <w:t>
обязательными гигиеническими средствами»</w:t>
      </w:r>
    </w:p>
    <w:bookmarkEnd w:id="156"/>
    <w:bookmarkStart w:name="z157" w:id="157"/>
    <w:p>
      <w:pPr>
        <w:spacing w:after="0"/>
        <w:ind w:left="0"/>
        <w:jc w:val="left"/>
      </w:pPr>
      <w:r>
        <w:rPr>
          <w:rFonts w:ascii="Times New Roman"/>
          <w:b/>
          <w:i w:val="false"/>
          <w:color w:val="000000"/>
        </w:rPr>
        <w:t xml:space="preserve"> 
Адреса и график работы</w:t>
      </w:r>
      <w:r>
        <w:br/>
      </w:r>
      <w:r>
        <w:rPr>
          <w:rFonts w:ascii="Times New Roman"/>
          <w:b/>
          <w:i w:val="false"/>
          <w:color w:val="000000"/>
        </w:rPr>
        <w:t>
Управления занятости и социальных программ города</w:t>
      </w:r>
      <w:r>
        <w:br/>
      </w:r>
      <w:r>
        <w:rPr>
          <w:rFonts w:ascii="Times New Roman"/>
          <w:b/>
          <w:i w:val="false"/>
          <w:color w:val="000000"/>
        </w:rPr>
        <w:t>
Алматы и районных отделов занятости и</w:t>
      </w:r>
      <w:r>
        <w:br/>
      </w:r>
      <w:r>
        <w:rPr>
          <w:rFonts w:ascii="Times New Roman"/>
          <w:b/>
          <w:i w:val="false"/>
          <w:color w:val="000000"/>
        </w:rPr>
        <w:t>
социальных программ</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3386"/>
        <w:gridCol w:w="3635"/>
        <w:gridCol w:w="2332"/>
        <w:gridCol w:w="2570"/>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(город, район, улица, № дома (кв.), адрес электронной почты)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занятости и социальных программ города Алматы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Кунаева, 122</w:t>
            </w:r>
          </w:p>
          <w:p>
            <w:pPr>
              <w:spacing w:after="20"/>
              <w:ind w:left="20"/>
              <w:jc w:val="both"/>
            </w:pPr>
            <w:r>
              <w:rPr>
                <w:rFonts w:ascii="Times New Roman"/>
                <w:b w:val="false"/>
                <w:i w:val="false"/>
                <w:color w:val="000000"/>
                <w:sz w:val="20"/>
              </w:rPr>
              <w:t>depart_zan@ 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8-727 261-67-78261-52-02</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с перерывом на обед с 13-00 до 14-00 часов за исключением выходных и праздничных дней (выходной-</w:t>
            </w:r>
            <w:r>
              <w:br/>
            </w:r>
            <w:r>
              <w:rPr>
                <w:rFonts w:ascii="Times New Roman"/>
                <w:b w:val="false"/>
                <w:i w:val="false"/>
                <w:color w:val="000000"/>
                <w:sz w:val="20"/>
              </w:rPr>
              <w:t>
суббота и воскресенье)</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 микрорайон Шанырак-2,улица Жанкожа батыра,26</w:t>
            </w:r>
          </w:p>
          <w:p>
            <w:pPr>
              <w:spacing w:after="20"/>
              <w:ind w:left="20"/>
              <w:jc w:val="both"/>
            </w:pPr>
            <w:r>
              <w:rPr>
                <w:rFonts w:ascii="Times New Roman"/>
                <w:b w:val="false"/>
                <w:i w:val="false"/>
                <w:color w:val="000000"/>
                <w:sz w:val="20"/>
              </w:rPr>
              <w:t>alatau_zan09@mail.ru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8-727 395-36-40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Алмалинский район, улица Шевченко, 89 alm_soc@mail.ru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 микрорайон 3, 41а</w:t>
            </w:r>
          </w:p>
          <w:p>
            <w:pPr>
              <w:spacing w:after="20"/>
              <w:ind w:left="20"/>
              <w:jc w:val="both"/>
            </w:pPr>
            <w:r>
              <w:rPr>
                <w:rFonts w:ascii="Times New Roman"/>
                <w:b w:val="false"/>
                <w:i w:val="false"/>
                <w:color w:val="000000"/>
                <w:sz w:val="20"/>
              </w:rPr>
              <w:t>auezzan@mail.ru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 улица Джандосова, 2</w:t>
            </w:r>
          </w:p>
          <w:p>
            <w:pPr>
              <w:spacing w:after="20"/>
              <w:ind w:left="20"/>
              <w:jc w:val="both"/>
            </w:pPr>
            <w:r>
              <w:rPr>
                <w:rFonts w:ascii="Times New Roman"/>
                <w:b w:val="false"/>
                <w:i w:val="false"/>
                <w:color w:val="000000"/>
                <w:sz w:val="20"/>
              </w:rPr>
              <w:t>bostan_zan@mail.ru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 улица Макатаева, 142</w:t>
            </w:r>
          </w:p>
          <w:p>
            <w:pPr>
              <w:spacing w:after="20"/>
              <w:ind w:left="20"/>
              <w:jc w:val="both"/>
            </w:pPr>
            <w:r>
              <w:rPr>
                <w:rFonts w:ascii="Times New Roman"/>
                <w:b w:val="false"/>
                <w:i w:val="false"/>
                <w:color w:val="000000"/>
                <w:sz w:val="20"/>
              </w:rPr>
              <w:t xml:space="preserve">jetzan@mail.ru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 улица Толе би, 12</w:t>
            </w:r>
          </w:p>
          <w:p>
            <w:pPr>
              <w:spacing w:after="20"/>
              <w:ind w:left="20"/>
              <w:jc w:val="both"/>
            </w:pPr>
            <w:r>
              <w:rPr>
                <w:rFonts w:ascii="Times New Roman"/>
                <w:b w:val="false"/>
                <w:i w:val="false"/>
                <w:color w:val="000000"/>
                <w:sz w:val="20"/>
              </w:rPr>
              <w:t>medeu_zan@mail.ru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 улица Рихарда Зорге, 18</w:t>
            </w:r>
          </w:p>
          <w:p>
            <w:pPr>
              <w:spacing w:after="20"/>
              <w:ind w:left="20"/>
              <w:jc w:val="both"/>
            </w:pPr>
            <w:r>
              <w:rPr>
                <w:rFonts w:ascii="Times New Roman"/>
                <w:b w:val="false"/>
                <w:i w:val="false"/>
                <w:color w:val="000000"/>
                <w:sz w:val="20"/>
              </w:rPr>
              <w:t>turk_zan@mail.ru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8-727 236-55-97</w:t>
            </w:r>
          </w:p>
        </w:tc>
        <w:tc>
          <w:tcPr>
            <w:tcW w:w="0" w:type="auto"/>
            <w:vMerge/>
            <w:tcBorders>
              <w:top w:val="nil"/>
              <w:left w:val="single" w:color="cfcfcf" w:sz="5"/>
              <w:bottom w:val="single" w:color="cfcfcf" w:sz="5"/>
              <w:right w:val="single" w:color="cfcfcf" w:sz="5"/>
            </w:tcBorders>
          </w:tcPr>
          <w:p/>
        </w:tc>
      </w:tr>
    </w:tbl>
    <w:bookmarkStart w:name="z158" w:id="15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«Оформление документов</w:t>
      </w:r>
      <w:r>
        <w:br/>
      </w:r>
      <w:r>
        <w:rPr>
          <w:rFonts w:ascii="Times New Roman"/>
          <w:b w:val="false"/>
          <w:i w:val="false"/>
          <w:color w:val="000000"/>
          <w:sz w:val="28"/>
        </w:rPr>
        <w:t>
      на инвалидов для обеспечения их</w:t>
      </w:r>
      <w:r>
        <w:br/>
      </w:r>
      <w:r>
        <w:rPr>
          <w:rFonts w:ascii="Times New Roman"/>
          <w:b w:val="false"/>
          <w:i w:val="false"/>
          <w:color w:val="000000"/>
          <w:sz w:val="28"/>
        </w:rPr>
        <w:t>
сурдо-тифлотехническими средствами и</w:t>
      </w:r>
      <w:r>
        <w:br/>
      </w:r>
      <w:r>
        <w:rPr>
          <w:rFonts w:ascii="Times New Roman"/>
          <w:b w:val="false"/>
          <w:i w:val="false"/>
          <w:color w:val="000000"/>
          <w:sz w:val="28"/>
        </w:rPr>
        <w:t>
обязательными гигиеническими средствами»</w:t>
      </w:r>
    </w:p>
    <w:bookmarkEnd w:id="158"/>
    <w:bookmarkStart w:name="z159" w:id="159"/>
    <w:p>
      <w:pPr>
        <w:spacing w:after="0"/>
        <w:ind w:left="0"/>
        <w:jc w:val="left"/>
      </w:pPr>
      <w:r>
        <w:rPr>
          <w:rFonts w:ascii="Times New Roman"/>
          <w:b/>
          <w:i w:val="false"/>
          <w:color w:val="000000"/>
        </w:rPr>
        <w:t xml:space="preserve"> 
Адреса и график работы центров</w:t>
      </w:r>
      <w:r>
        <w:br/>
      </w:r>
      <w:r>
        <w:rPr>
          <w:rFonts w:ascii="Times New Roman"/>
          <w:b/>
          <w:i w:val="false"/>
          <w:color w:val="000000"/>
        </w:rPr>
        <w:t>
облуживания населения города Алматы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2739"/>
        <w:gridCol w:w="3183"/>
        <w:gridCol w:w="2148"/>
        <w:gridCol w:w="2005"/>
        <w:gridCol w:w="17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городу Алматы»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центра (город, район, улица, № дома (кв.)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операци- онного зала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руково- дителя</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городу Алматы»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8-727 247-16-28</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8-727 247-16-28 приемная</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 чением выход- ных и празд- ничных дней, с 9-00 до 20-00 часов</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Жанкожа батыра, 24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8-727 377-19-80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8-727 277-19-80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8-727 378-09-10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8-727 278-09-09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8-727 247-14-22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8-727 247-16-25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9а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8-727 293-41-14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8-727 248-17-77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8-727 378-46-72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8-727 290-18-07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8-727 239-65-53 239-65-47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8-727 239-65-52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8-727 234-09-27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8-727 234-09-35 приемная</w:t>
            </w:r>
          </w:p>
        </w:tc>
        <w:tc>
          <w:tcPr>
            <w:tcW w:w="0" w:type="auto"/>
            <w:vMerge/>
            <w:tcBorders>
              <w:top w:val="nil"/>
              <w:left w:val="single" w:color="cfcfcf" w:sz="5"/>
              <w:bottom w:val="single" w:color="cfcfcf" w:sz="5"/>
              <w:right w:val="single" w:color="cfcfcf" w:sz="5"/>
            </w:tcBorders>
          </w:tcPr>
          <w:p/>
        </w:tc>
      </w:tr>
    </w:tbl>
    <w:bookmarkStart w:name="z160" w:id="16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«Оформление документов</w:t>
      </w:r>
      <w:r>
        <w:br/>
      </w:r>
      <w:r>
        <w:rPr>
          <w:rFonts w:ascii="Times New Roman"/>
          <w:b w:val="false"/>
          <w:i w:val="false"/>
          <w:color w:val="000000"/>
          <w:sz w:val="28"/>
        </w:rPr>
        <w:t>
на инвалидов для обеспечения их сурдо-</w:t>
      </w:r>
      <w:r>
        <w:br/>
      </w:r>
      <w:r>
        <w:rPr>
          <w:rFonts w:ascii="Times New Roman"/>
          <w:b w:val="false"/>
          <w:i w:val="false"/>
          <w:color w:val="000000"/>
          <w:sz w:val="28"/>
        </w:rPr>
        <w:t>
тифлотехническими средствами и</w:t>
      </w:r>
      <w:r>
        <w:br/>
      </w:r>
      <w:r>
        <w:rPr>
          <w:rFonts w:ascii="Times New Roman"/>
          <w:b w:val="false"/>
          <w:i w:val="false"/>
          <w:color w:val="000000"/>
          <w:sz w:val="28"/>
        </w:rPr>
        <w:t>
обязательными гигиеническими средствами»</w:t>
      </w:r>
    </w:p>
    <w:bookmarkEnd w:id="160"/>
    <w:bookmarkStart w:name="z161" w:id="161"/>
    <w:p>
      <w:pPr>
        <w:spacing w:after="0"/>
        <w:ind w:left="0"/>
        <w:jc w:val="both"/>
      </w:pPr>
      <w:r>
        <w:rPr>
          <w:rFonts w:ascii="Times New Roman"/>
          <w:b w:val="false"/>
          <w:i w:val="false"/>
          <w:color w:val="000000"/>
          <w:sz w:val="28"/>
        </w:rPr>
        <w:t>
</w:t>
      </w:r>
      <w:r>
        <w:rPr>
          <w:rFonts w:ascii="Times New Roman"/>
          <w:b/>
          <w:i w:val="false"/>
          <w:color w:val="000000"/>
          <w:sz w:val="28"/>
        </w:rPr>
        <w:t>_________ Руководителю районного отдела</w:t>
      </w:r>
      <w:r>
        <w:br/>
      </w:r>
      <w:r>
        <w:rPr>
          <w:rFonts w:ascii="Times New Roman"/>
          <w:b w:val="false"/>
          <w:i w:val="false"/>
          <w:color w:val="000000"/>
          <w:sz w:val="28"/>
        </w:rPr>
        <w:t>
</w:t>
      </w:r>
      <w:r>
        <w:rPr>
          <w:rFonts w:ascii="Times New Roman"/>
          <w:b/>
          <w:i w:val="false"/>
          <w:color w:val="000000"/>
          <w:sz w:val="28"/>
        </w:rPr>
        <w:t>занятости и социальных программ</w:t>
      </w:r>
    </w:p>
    <w:bookmarkEnd w:id="161"/>
    <w:bookmarkStart w:name="z162" w:id="162"/>
    <w:p>
      <w:pPr>
        <w:spacing w:after="0"/>
        <w:ind w:left="0"/>
        <w:jc w:val="both"/>
      </w:pPr>
      <w:r>
        <w:rPr>
          <w:rFonts w:ascii="Times New Roman"/>
          <w:b w:val="false"/>
          <w:i w:val="false"/>
          <w:color w:val="000000"/>
          <w:sz w:val="28"/>
        </w:rPr>
        <w:t>
От инвалида ____группы, представителя</w:t>
      </w:r>
      <w:r>
        <w:br/>
      </w:r>
      <w:r>
        <w:rPr>
          <w:rFonts w:ascii="Times New Roman"/>
          <w:b w:val="false"/>
          <w:i w:val="false"/>
          <w:color w:val="000000"/>
          <w:sz w:val="28"/>
        </w:rPr>
        <w:t>
ребенка-инвалида (нужное подчеркнуть,</w:t>
      </w:r>
      <w:r>
        <w:br/>
      </w:r>
      <w:r>
        <w:rPr>
          <w:rFonts w:ascii="Times New Roman"/>
          <w:b w:val="false"/>
          <w:i w:val="false"/>
          <w:color w:val="000000"/>
          <w:sz w:val="28"/>
        </w:rPr>
        <w:t>
заполнить)</w:t>
      </w:r>
    </w:p>
    <w:bookmarkEnd w:id="162"/>
    <w:bookmarkStart w:name="z163" w:id="163"/>
    <w:p>
      <w:pPr>
        <w:spacing w:after="0"/>
        <w:ind w:left="0"/>
        <w:jc w:val="both"/>
      </w:pPr>
      <w:r>
        <w:rPr>
          <w:rFonts w:ascii="Times New Roman"/>
          <w:b w:val="false"/>
          <w:i w:val="false"/>
          <w:color w:val="000000"/>
          <w:sz w:val="28"/>
        </w:rPr>
        <w:t>
Ф.И.О. инвалида, представителя реб/инв.</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 уд. лич. инвалида, представителя</w:t>
      </w:r>
    </w:p>
    <w:bookmarkEnd w:id="163"/>
    <w:bookmarkStart w:name="z164" w:id="164"/>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Выдан _________________________________</w:t>
      </w:r>
      <w:r>
        <w:br/>
      </w:r>
      <w:r>
        <w:rPr>
          <w:rFonts w:ascii="Times New Roman"/>
          <w:b w:val="false"/>
          <w:i w:val="false"/>
          <w:color w:val="000000"/>
          <w:sz w:val="28"/>
        </w:rPr>
        <w:t>
д.рожд. реб/инв._______________________</w:t>
      </w:r>
      <w:r>
        <w:br/>
      </w:r>
      <w:r>
        <w:rPr>
          <w:rFonts w:ascii="Times New Roman"/>
          <w:b w:val="false"/>
          <w:i w:val="false"/>
          <w:color w:val="000000"/>
          <w:sz w:val="28"/>
        </w:rPr>
        <w:t>
Свидет. о рожд №_______________________</w:t>
      </w:r>
      <w:r>
        <w:br/>
      </w:r>
      <w:r>
        <w:rPr>
          <w:rFonts w:ascii="Times New Roman"/>
          <w:b w:val="false"/>
          <w:i w:val="false"/>
          <w:color w:val="000000"/>
          <w:sz w:val="28"/>
        </w:rPr>
        <w:t>
Проживающий (ая) по адресу_____________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Телефон________________________________</w:t>
      </w:r>
    </w:p>
    <w:bookmarkEnd w:id="164"/>
    <w:bookmarkStart w:name="z165" w:id="165"/>
    <w:p>
      <w:pPr>
        <w:spacing w:after="0"/>
        <w:ind w:left="0"/>
        <w:jc w:val="left"/>
      </w:pPr>
      <w:r>
        <w:rPr>
          <w:rFonts w:ascii="Times New Roman"/>
          <w:b/>
          <w:i w:val="false"/>
          <w:color w:val="000000"/>
        </w:rPr>
        <w:t xml:space="preserve"> 
Заявление</w:t>
      </w:r>
    </w:p>
    <w:bookmarkEnd w:id="165"/>
    <w:bookmarkStart w:name="z166" w:id="166"/>
    <w:p>
      <w:pPr>
        <w:spacing w:after="0"/>
        <w:ind w:left="0"/>
        <w:jc w:val="both"/>
      </w:pPr>
      <w:r>
        <w:rPr>
          <w:rFonts w:ascii="Times New Roman"/>
          <w:b w:val="false"/>
          <w:i w:val="false"/>
          <w:color w:val="000000"/>
          <w:sz w:val="28"/>
        </w:rPr>
        <w:t>
      Прошу обеспечить меня, моего ребенка (нужное подчеркнуть) сурдо-тифлотехническими средствами и обязательными гигиеническими средствами:</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(нужное подчеркнуть)</w:t>
      </w:r>
    </w:p>
    <w:bookmarkEnd w:id="166"/>
    <w:bookmarkStart w:name="z167" w:id="167"/>
    <w:p>
      <w:pPr>
        <w:spacing w:after="0"/>
        <w:ind w:left="0"/>
        <w:jc w:val="both"/>
      </w:pPr>
      <w:r>
        <w:rPr>
          <w:rFonts w:ascii="Times New Roman"/>
          <w:b w:val="false"/>
          <w:i w:val="false"/>
          <w:color w:val="000000"/>
          <w:sz w:val="28"/>
        </w:rPr>
        <w:t>
Прилагаю копии следующих документов:</w:t>
      </w:r>
      <w:r>
        <w:br/>
      </w:r>
      <w:r>
        <w:rPr>
          <w:rFonts w:ascii="Times New Roman"/>
          <w:b w:val="false"/>
          <w:i w:val="false"/>
          <w:color w:val="000000"/>
          <w:sz w:val="28"/>
        </w:rPr>
        <w:t>
      1. ______________________________________</w:t>
      </w:r>
      <w:r>
        <w:br/>
      </w:r>
      <w:r>
        <w:rPr>
          <w:rFonts w:ascii="Times New Roman"/>
          <w:b w:val="false"/>
          <w:i w:val="false"/>
          <w:color w:val="000000"/>
          <w:sz w:val="28"/>
        </w:rPr>
        <w:t>
      2. ______________________________________</w:t>
      </w:r>
      <w:r>
        <w:br/>
      </w:r>
      <w:r>
        <w:rPr>
          <w:rFonts w:ascii="Times New Roman"/>
          <w:b w:val="false"/>
          <w:i w:val="false"/>
          <w:color w:val="000000"/>
          <w:sz w:val="28"/>
        </w:rPr>
        <w:t>
      3. ______________________________________</w:t>
      </w:r>
      <w:r>
        <w:br/>
      </w:r>
      <w:r>
        <w:rPr>
          <w:rFonts w:ascii="Times New Roman"/>
          <w:b w:val="false"/>
          <w:i w:val="false"/>
          <w:color w:val="000000"/>
          <w:sz w:val="28"/>
        </w:rPr>
        <w:t>
      4._______________________________________</w:t>
      </w:r>
    </w:p>
    <w:bookmarkEnd w:id="167"/>
    <w:bookmarkStart w:name="z168" w:id="168"/>
    <w:p>
      <w:pPr>
        <w:spacing w:after="0"/>
        <w:ind w:left="0"/>
        <w:jc w:val="both"/>
      </w:pPr>
      <w:r>
        <w:rPr>
          <w:rFonts w:ascii="Times New Roman"/>
          <w:b w:val="false"/>
          <w:i w:val="false"/>
          <w:color w:val="000000"/>
          <w:sz w:val="28"/>
        </w:rPr>
        <w:t>
      «____» _____________ 20___ г. _______________________________</w:t>
      </w:r>
      <w:r>
        <w:br/>
      </w:r>
      <w:r>
        <w:rPr>
          <w:rFonts w:ascii="Times New Roman"/>
          <w:b w:val="false"/>
          <w:i w:val="false"/>
          <w:color w:val="000000"/>
          <w:sz w:val="28"/>
        </w:rPr>
        <w:t>
                                      (подпись заявителя либо</w:t>
      </w:r>
      <w:r>
        <w:br/>
      </w:r>
      <w:r>
        <w:rPr>
          <w:rFonts w:ascii="Times New Roman"/>
          <w:b w:val="false"/>
          <w:i w:val="false"/>
          <w:color w:val="000000"/>
          <w:sz w:val="28"/>
        </w:rPr>
        <w:t>
                                    доверенного лица, подавшего</w:t>
      </w:r>
      <w:r>
        <w:br/>
      </w:r>
      <w:r>
        <w:rPr>
          <w:rFonts w:ascii="Times New Roman"/>
          <w:b w:val="false"/>
          <w:i w:val="false"/>
          <w:color w:val="000000"/>
          <w:sz w:val="28"/>
        </w:rPr>
        <w:t>
                                             заявление)</w:t>
      </w:r>
    </w:p>
    <w:bookmarkEnd w:id="168"/>
    <w:bookmarkStart w:name="z169" w:id="169"/>
    <w:p>
      <w:pPr>
        <w:spacing w:after="0"/>
        <w:ind w:left="0"/>
        <w:jc w:val="both"/>
      </w:pPr>
      <w:r>
        <w:rPr>
          <w:rFonts w:ascii="Times New Roman"/>
          <w:b w:val="false"/>
          <w:i w:val="false"/>
          <w:color w:val="000000"/>
          <w:sz w:val="28"/>
        </w:rPr>
        <w:t>
-------------------------------------------------------------</w:t>
      </w:r>
      <w:r>
        <w:br/>
      </w:r>
      <w:r>
        <w:rPr>
          <w:rFonts w:ascii="Times New Roman"/>
          <w:b w:val="false"/>
          <w:i w:val="false"/>
          <w:color w:val="000000"/>
          <w:sz w:val="28"/>
        </w:rPr>
        <w:t>
                        (отрывной талон)</w:t>
      </w:r>
    </w:p>
    <w:bookmarkEnd w:id="169"/>
    <w:bookmarkStart w:name="z170" w:id="170"/>
    <w:p>
      <w:pPr>
        <w:spacing w:after="0"/>
        <w:ind w:left="0"/>
        <w:jc w:val="both"/>
      </w:pPr>
      <w:r>
        <w:rPr>
          <w:rFonts w:ascii="Times New Roman"/>
          <w:b w:val="false"/>
          <w:i w:val="false"/>
          <w:color w:val="000000"/>
          <w:sz w:val="28"/>
        </w:rPr>
        <w:t>
Отрывной талон</w:t>
      </w:r>
    </w:p>
    <w:bookmarkEnd w:id="170"/>
    <w:bookmarkStart w:name="z171" w:id="171"/>
    <w:p>
      <w:pPr>
        <w:spacing w:after="0"/>
        <w:ind w:left="0"/>
        <w:jc w:val="both"/>
      </w:pPr>
      <w:r>
        <w:rPr>
          <w:rFonts w:ascii="Times New Roman"/>
          <w:b w:val="false"/>
          <w:i w:val="false"/>
          <w:color w:val="000000"/>
          <w:sz w:val="28"/>
        </w:rPr>
        <w:t>
      Заявление принял(а):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(Ф.И.О., должность лица, принявшего заявление)</w:t>
      </w:r>
    </w:p>
    <w:bookmarkEnd w:id="171"/>
    <w:bookmarkStart w:name="z172" w:id="172"/>
    <w:p>
      <w:pPr>
        <w:spacing w:after="0"/>
        <w:ind w:left="0"/>
        <w:jc w:val="both"/>
      </w:pPr>
      <w:r>
        <w:rPr>
          <w:rFonts w:ascii="Times New Roman"/>
          <w:b w:val="false"/>
          <w:i w:val="false"/>
          <w:color w:val="000000"/>
          <w:sz w:val="28"/>
        </w:rPr>
        <w:t>
«____» ________________ 20_____ г.                   ___________</w:t>
      </w:r>
      <w:r>
        <w:br/>
      </w:r>
      <w:r>
        <w:rPr>
          <w:rFonts w:ascii="Times New Roman"/>
          <w:b w:val="false"/>
          <w:i w:val="false"/>
          <w:color w:val="000000"/>
          <w:sz w:val="28"/>
        </w:rPr>
        <w:t>
                                                       (подпись)</w:t>
      </w:r>
    </w:p>
    <w:bookmarkEnd w:id="172"/>
    <w:bookmarkStart w:name="z173" w:id="17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«Оформление документов</w:t>
      </w:r>
      <w:r>
        <w:br/>
      </w:r>
      <w:r>
        <w:rPr>
          <w:rFonts w:ascii="Times New Roman"/>
          <w:b w:val="false"/>
          <w:i w:val="false"/>
          <w:color w:val="000000"/>
          <w:sz w:val="28"/>
        </w:rPr>
        <w:t>
на инвалидов для обеспечения их</w:t>
      </w:r>
      <w:r>
        <w:br/>
      </w:r>
      <w:r>
        <w:rPr>
          <w:rFonts w:ascii="Times New Roman"/>
          <w:b w:val="false"/>
          <w:i w:val="false"/>
          <w:color w:val="000000"/>
          <w:sz w:val="28"/>
        </w:rPr>
        <w:t>
сурдо-тифлотехническими средствами и</w:t>
      </w:r>
      <w:r>
        <w:br/>
      </w:r>
      <w:r>
        <w:rPr>
          <w:rFonts w:ascii="Times New Roman"/>
          <w:b w:val="false"/>
          <w:i w:val="false"/>
          <w:color w:val="000000"/>
          <w:sz w:val="28"/>
        </w:rPr>
        <w:t>
обязательными гигиеническими средствами»</w:t>
      </w:r>
    </w:p>
    <w:bookmarkEnd w:id="173"/>
    <w:bookmarkStart w:name="z174" w:id="174"/>
    <w:p>
      <w:pPr>
        <w:spacing w:after="0"/>
        <w:ind w:left="0"/>
        <w:jc w:val="left"/>
      </w:pPr>
      <w:r>
        <w:rPr>
          <w:rFonts w:ascii="Times New Roman"/>
          <w:b/>
          <w:i w:val="false"/>
          <w:color w:val="000000"/>
        </w:rPr>
        <w:t xml:space="preserve"> 
Текстовое табличное описание последовательности и</w:t>
      </w:r>
      <w:r>
        <w:br/>
      </w:r>
      <w:r>
        <w:rPr>
          <w:rFonts w:ascii="Times New Roman"/>
          <w:b/>
          <w:i w:val="false"/>
          <w:color w:val="000000"/>
        </w:rPr>
        <w:t>
взаимодействие административных действий (процедур)</w:t>
      </w:r>
    </w:p>
    <w:bookmarkEnd w:id="174"/>
    <w:bookmarkStart w:name="z175" w:id="175"/>
    <w:p>
      <w:pPr>
        <w:spacing w:after="0"/>
        <w:ind w:left="0"/>
        <w:jc w:val="left"/>
      </w:pPr>
      <w:r>
        <w:rPr>
          <w:rFonts w:ascii="Times New Roman"/>
          <w:b/>
          <w:i w:val="false"/>
          <w:color w:val="000000"/>
        </w:rPr>
        <w:t xml:space="preserve"> 
Таблица 1. Описание действий СФЕ</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8"/>
        <w:gridCol w:w="2534"/>
        <w:gridCol w:w="2696"/>
        <w:gridCol w:w="32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w:t>
            </w:r>
            <w:r>
              <w:br/>
            </w:r>
            <w:r>
              <w:rPr>
                <w:rFonts w:ascii="Times New Roman"/>
                <w:b w:val="false"/>
                <w:i w:val="false"/>
                <w:color w:val="000000"/>
                <w:sz w:val="20"/>
              </w:rPr>
              <w:t>
ного</w:t>
            </w:r>
            <w:r>
              <w:br/>
            </w:r>
            <w:r>
              <w:rPr>
                <w:rFonts w:ascii="Times New Roman"/>
                <w:b w:val="false"/>
                <w:i w:val="false"/>
                <w:color w:val="000000"/>
                <w:sz w:val="20"/>
              </w:rPr>
              <w:t>
отдела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w:t>
            </w:r>
          </w:p>
        </w:tc>
      </w:tr>
      <w:tr>
        <w:trPr>
          <w:trHeight w:val="5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w:t>
            </w:r>
            <w:r>
              <w:br/>
            </w:r>
            <w:r>
              <w:rPr>
                <w:rFonts w:ascii="Times New Roman"/>
                <w:b w:val="false"/>
                <w:i w:val="false"/>
                <w:color w:val="000000"/>
                <w:sz w:val="20"/>
              </w:rPr>
              <w:t>
ся в журнале</w:t>
            </w:r>
            <w:r>
              <w:br/>
            </w:r>
            <w:r>
              <w:rPr>
                <w:rFonts w:ascii="Times New Roman"/>
                <w:b w:val="false"/>
                <w:i w:val="false"/>
                <w:color w:val="000000"/>
                <w:sz w:val="20"/>
              </w:rPr>
              <w:t>
и собирает</w:t>
            </w:r>
            <w:r>
              <w:br/>
            </w:r>
            <w:r>
              <w:rPr>
                <w:rFonts w:ascii="Times New Roman"/>
                <w:b w:val="false"/>
                <w:i w:val="false"/>
                <w:color w:val="000000"/>
                <w:sz w:val="20"/>
              </w:rPr>
              <w:t>
документы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w:t>
            </w:r>
            <w:r>
              <w:br/>
            </w:r>
            <w:r>
              <w:rPr>
                <w:rFonts w:ascii="Times New Roman"/>
                <w:b w:val="false"/>
                <w:i w:val="false"/>
                <w:color w:val="000000"/>
                <w:sz w:val="20"/>
              </w:rPr>
              <w:t>
в журнале и</w:t>
            </w:r>
            <w:r>
              <w:br/>
            </w:r>
            <w:r>
              <w:rPr>
                <w:rFonts w:ascii="Times New Roman"/>
                <w:b w:val="false"/>
                <w:i w:val="false"/>
                <w:color w:val="000000"/>
                <w:sz w:val="20"/>
              </w:rPr>
              <w:t>
выдача</w:t>
            </w:r>
            <w:r>
              <w:br/>
            </w:r>
            <w:r>
              <w:rPr>
                <w:rFonts w:ascii="Times New Roman"/>
                <w:b w:val="false"/>
                <w:i w:val="false"/>
                <w:color w:val="000000"/>
                <w:sz w:val="20"/>
              </w:rPr>
              <w:t>
расписки</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районный отдел</w:t>
            </w:r>
          </w:p>
        </w:tc>
      </w:tr>
      <w:tr>
        <w:trPr>
          <w:trHeight w:val="21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двух раз в день</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76" w:id="176"/>
    <w:p>
      <w:pPr>
        <w:spacing w:after="0"/>
        <w:ind w:left="0"/>
        <w:jc w:val="both"/>
      </w:pPr>
      <w:r>
        <w:rPr>
          <w:rFonts w:ascii="Times New Roman"/>
          <w:b w:val="false"/>
          <w:i w:val="false"/>
          <w:color w:val="000000"/>
          <w:sz w:val="28"/>
        </w:rPr>
        <w:t>
 </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2969"/>
        <w:gridCol w:w="2825"/>
        <w:gridCol w:w="29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районного</w:t>
            </w:r>
            <w:r>
              <w:br/>
            </w:r>
            <w:r>
              <w:rPr>
                <w:rFonts w:ascii="Times New Roman"/>
                <w:b w:val="false"/>
                <w:i w:val="false"/>
                <w:color w:val="000000"/>
                <w:sz w:val="20"/>
              </w:rPr>
              <w:t>
отдела</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районного</w:t>
            </w:r>
            <w:r>
              <w:br/>
            </w:r>
            <w:r>
              <w:rPr>
                <w:rFonts w:ascii="Times New Roman"/>
                <w:b w:val="false"/>
                <w:i w:val="false"/>
                <w:color w:val="000000"/>
                <w:sz w:val="20"/>
              </w:rPr>
              <w:t>
отдела</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районного</w:t>
            </w:r>
            <w:r>
              <w:br/>
            </w:r>
            <w:r>
              <w:rPr>
                <w:rFonts w:ascii="Times New Roman"/>
                <w:b w:val="false"/>
                <w:i w:val="false"/>
                <w:color w:val="000000"/>
                <w:sz w:val="20"/>
              </w:rPr>
              <w:t xml:space="preserve">
отдела </w:t>
            </w:r>
          </w:p>
        </w:tc>
      </w:tr>
      <w:tr>
        <w:trPr>
          <w:trHeight w:val="58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w:t>
            </w:r>
            <w:r>
              <w:br/>
            </w:r>
            <w:r>
              <w:rPr>
                <w:rFonts w:ascii="Times New Roman"/>
                <w:b w:val="false"/>
                <w:i w:val="false"/>
                <w:color w:val="000000"/>
                <w:sz w:val="20"/>
              </w:rPr>
              <w:t>
с корреспон-</w:t>
            </w:r>
            <w:r>
              <w:br/>
            </w:r>
            <w:r>
              <w:rPr>
                <w:rFonts w:ascii="Times New Roman"/>
                <w:b w:val="false"/>
                <w:i w:val="false"/>
                <w:color w:val="000000"/>
                <w:sz w:val="20"/>
              </w:rPr>
              <w:t>
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w:t>
            </w:r>
            <w:r>
              <w:br/>
            </w:r>
            <w:r>
              <w:rPr>
                <w:rFonts w:ascii="Times New Roman"/>
                <w:b w:val="false"/>
                <w:i w:val="false"/>
                <w:color w:val="000000"/>
                <w:sz w:val="20"/>
              </w:rPr>
              <w:t>
ного</w:t>
            </w:r>
            <w:r>
              <w:br/>
            </w:r>
            <w:r>
              <w:rPr>
                <w:rFonts w:ascii="Times New Roman"/>
                <w:b w:val="false"/>
                <w:i w:val="false"/>
                <w:color w:val="000000"/>
                <w:sz w:val="20"/>
              </w:rPr>
              <w:t>
исполнителя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w:t>
            </w:r>
            <w:r>
              <w:br/>
            </w:r>
            <w:r>
              <w:rPr>
                <w:rFonts w:ascii="Times New Roman"/>
                <w:b w:val="false"/>
                <w:i w:val="false"/>
                <w:color w:val="000000"/>
                <w:sz w:val="20"/>
              </w:rPr>
              <w:t>
проверки</w:t>
            </w:r>
            <w:r>
              <w:br/>
            </w:r>
            <w:r>
              <w:rPr>
                <w:rFonts w:ascii="Times New Roman"/>
                <w:b w:val="false"/>
                <w:i w:val="false"/>
                <w:color w:val="000000"/>
                <w:sz w:val="20"/>
              </w:rPr>
              <w:t>
полноты</w:t>
            </w:r>
            <w:r>
              <w:br/>
            </w:r>
            <w:r>
              <w:rPr>
                <w:rFonts w:ascii="Times New Roman"/>
                <w:b w:val="false"/>
                <w:i w:val="false"/>
                <w:color w:val="000000"/>
                <w:sz w:val="20"/>
              </w:rPr>
              <w:t>
документов,</w:t>
            </w:r>
            <w:r>
              <w:br/>
            </w:r>
            <w:r>
              <w:rPr>
                <w:rFonts w:ascii="Times New Roman"/>
                <w:b w:val="false"/>
                <w:i w:val="false"/>
                <w:color w:val="000000"/>
                <w:sz w:val="20"/>
              </w:rPr>
              <w:t>
подготовка</w:t>
            </w:r>
            <w:r>
              <w:br/>
            </w:r>
            <w:r>
              <w:rPr>
                <w:rFonts w:ascii="Times New Roman"/>
                <w:b w:val="false"/>
                <w:i w:val="false"/>
                <w:color w:val="000000"/>
                <w:sz w:val="20"/>
              </w:rPr>
              <w:t>
мотивирован-</w:t>
            </w:r>
            <w:r>
              <w:br/>
            </w:r>
            <w:r>
              <w:rPr>
                <w:rFonts w:ascii="Times New Roman"/>
                <w:b w:val="false"/>
                <w:i w:val="false"/>
                <w:color w:val="000000"/>
                <w:sz w:val="20"/>
              </w:rPr>
              <w:t>
ного отказа</w:t>
            </w:r>
            <w:r>
              <w:br/>
            </w:r>
            <w:r>
              <w:rPr>
                <w:rFonts w:ascii="Times New Roman"/>
                <w:b w:val="false"/>
                <w:i w:val="false"/>
                <w:color w:val="000000"/>
                <w:sz w:val="20"/>
              </w:rPr>
              <w:t>
или</w:t>
            </w:r>
            <w:r>
              <w:br/>
            </w:r>
            <w:r>
              <w:rPr>
                <w:rFonts w:ascii="Times New Roman"/>
                <w:b w:val="false"/>
                <w:i w:val="false"/>
                <w:color w:val="000000"/>
                <w:sz w:val="20"/>
              </w:rPr>
              <w:t>
оформление</w:t>
            </w:r>
            <w:r>
              <w:br/>
            </w:r>
            <w:r>
              <w:rPr>
                <w:rFonts w:ascii="Times New Roman"/>
                <w:b w:val="false"/>
                <w:i w:val="false"/>
                <w:color w:val="000000"/>
                <w:sz w:val="20"/>
              </w:rPr>
              <w:t>
уведомления</w:t>
            </w:r>
          </w:p>
        </w:tc>
      </w:tr>
      <w:tr>
        <w:trPr>
          <w:trHeight w:val="141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w:t>
            </w:r>
            <w:r>
              <w:br/>
            </w:r>
            <w:r>
              <w:rPr>
                <w:rFonts w:ascii="Times New Roman"/>
                <w:b w:val="false"/>
                <w:i w:val="false"/>
                <w:color w:val="000000"/>
                <w:sz w:val="20"/>
              </w:rPr>
              <w:t>
ному</w:t>
            </w:r>
            <w:r>
              <w:br/>
            </w:r>
            <w:r>
              <w:rPr>
                <w:rFonts w:ascii="Times New Roman"/>
                <w:b w:val="false"/>
                <w:i w:val="false"/>
                <w:color w:val="000000"/>
                <w:sz w:val="20"/>
              </w:rPr>
              <w:t>
исполнителю</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к</w:t>
            </w:r>
            <w:r>
              <w:br/>
            </w:r>
            <w:r>
              <w:rPr>
                <w:rFonts w:ascii="Times New Roman"/>
                <w:b w:val="false"/>
                <w:i w:val="false"/>
                <w:color w:val="000000"/>
                <w:sz w:val="20"/>
              </w:rPr>
              <w:t>
руководству</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девяти</w:t>
            </w:r>
            <w:r>
              <w:br/>
            </w:r>
            <w:r>
              <w:rPr>
                <w:rFonts w:ascii="Times New Roman"/>
                <w:b w:val="false"/>
                <w:i w:val="false"/>
                <w:color w:val="000000"/>
                <w:sz w:val="20"/>
              </w:rPr>
              <w:t>
рабочих дней</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77" w:id="177"/>
    <w:p>
      <w:pPr>
        <w:spacing w:after="0"/>
        <w:ind w:left="0"/>
        <w:jc w:val="both"/>
      </w:pPr>
      <w:r>
        <w:rPr>
          <w:rFonts w:ascii="Times New Roman"/>
          <w:b w:val="false"/>
          <w:i w:val="false"/>
          <w:color w:val="000000"/>
          <w:sz w:val="28"/>
        </w:rPr>
        <w:t>
 </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0"/>
        <w:gridCol w:w="2880"/>
        <w:gridCol w:w="3170"/>
        <w:gridCol w:w="2590"/>
      </w:tblGrid>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районного отдела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районного отдела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 денцией</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в книге Оформление документов на инвалидов для обеспечения их сурдо-тифло- техническими средствами и обязательными гигиеническими средствами, выдача моти- вированного отказа или уведомления потребителю или передача в Центр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мотивиро- ванного отказа или уведомления</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документа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либо мотиви- рованного отказа потребителю или передаче в Центр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или мотиви- рованного отказа потребителю</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течении рабочего дня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рабочего дня </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78"/>
    <w:p>
      <w:pPr>
        <w:spacing w:after="0"/>
        <w:ind w:left="0"/>
        <w:jc w:val="left"/>
      </w:pPr>
      <w:r>
        <w:rPr>
          <w:rFonts w:ascii="Times New Roman"/>
          <w:b/>
          <w:i w:val="false"/>
          <w:color w:val="000000"/>
        </w:rPr>
        <w:t xml:space="preserve"> 
Таблица 2. Варианты использования. Основной процесс</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614"/>
        <w:gridCol w:w="3869"/>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w:t>
            </w:r>
            <w:r>
              <w:br/>
            </w:r>
            <w:r>
              <w:rPr>
                <w:rFonts w:ascii="Times New Roman"/>
                <w:b w:val="false"/>
                <w:i w:val="false"/>
                <w:color w:val="000000"/>
                <w:sz w:val="20"/>
              </w:rPr>
              <w:t>
СФЕ</w:t>
            </w:r>
            <w:r>
              <w:br/>
            </w:r>
            <w:r>
              <w:rPr>
                <w:rFonts w:ascii="Times New Roman"/>
                <w:b w:val="false"/>
                <w:i w:val="false"/>
                <w:color w:val="000000"/>
                <w:sz w:val="20"/>
              </w:rPr>
              <w:t>
Ответственный исполнитель</w:t>
            </w:r>
            <w:r>
              <w:br/>
            </w:r>
            <w:r>
              <w:rPr>
                <w:rFonts w:ascii="Times New Roman"/>
                <w:b w:val="false"/>
                <w:i w:val="false"/>
                <w:color w:val="000000"/>
                <w:sz w:val="20"/>
              </w:rPr>
              <w:t>
районного отдела</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Руководитель</w:t>
            </w:r>
            <w:r>
              <w:br/>
            </w:r>
            <w:r>
              <w:rPr>
                <w:rFonts w:ascii="Times New Roman"/>
                <w:b w:val="false"/>
                <w:i w:val="false"/>
                <w:color w:val="000000"/>
                <w:sz w:val="20"/>
              </w:rPr>
              <w:t>
районного отдела</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w:t>
            </w:r>
            <w:r>
              <w:br/>
            </w:r>
            <w:r>
              <w:rPr>
                <w:rFonts w:ascii="Times New Roman"/>
                <w:b w:val="false"/>
                <w:i w:val="false"/>
                <w:color w:val="000000"/>
                <w:sz w:val="20"/>
              </w:rPr>
              <w:t>
документов,</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w:t>
            </w:r>
            <w:r>
              <w:br/>
            </w:r>
            <w:r>
              <w:rPr>
                <w:rFonts w:ascii="Times New Roman"/>
                <w:b w:val="false"/>
                <w:i w:val="false"/>
                <w:color w:val="000000"/>
                <w:sz w:val="20"/>
              </w:rPr>
              <w:t>
заявления,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районный отдел</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Центра или от потребителя,</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районного отдела</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исполнителя для</w:t>
            </w:r>
            <w:r>
              <w:br/>
            </w:r>
            <w:r>
              <w:rPr>
                <w:rFonts w:ascii="Times New Roman"/>
                <w:b w:val="false"/>
                <w:i w:val="false"/>
                <w:color w:val="000000"/>
                <w:sz w:val="20"/>
              </w:rPr>
              <w:t>
исполнения,</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w:t>
            </w:r>
            <w:r>
              <w:br/>
            </w:r>
            <w:r>
              <w:rPr>
                <w:rFonts w:ascii="Times New Roman"/>
                <w:b w:val="false"/>
                <w:i w:val="false"/>
                <w:color w:val="000000"/>
                <w:sz w:val="20"/>
              </w:rPr>
              <w:t>
подготовка уведомления</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уведомления</w:t>
            </w:r>
          </w:p>
        </w:tc>
      </w:tr>
      <w:tr>
        <w:trPr>
          <w:trHeight w:val="1845"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Регистрация</w:t>
            </w:r>
            <w:r>
              <w:br/>
            </w:r>
            <w:r>
              <w:rPr>
                <w:rFonts w:ascii="Times New Roman"/>
                <w:b w:val="false"/>
                <w:i w:val="false"/>
                <w:color w:val="000000"/>
                <w:sz w:val="20"/>
              </w:rPr>
              <w:t>
уведомления в книге</w:t>
            </w:r>
            <w:r>
              <w:br/>
            </w:r>
            <w:r>
              <w:rPr>
                <w:rFonts w:ascii="Times New Roman"/>
                <w:b w:val="false"/>
                <w:i w:val="false"/>
                <w:color w:val="000000"/>
                <w:sz w:val="20"/>
              </w:rPr>
              <w:t>
Оформление документов</w:t>
            </w:r>
            <w:r>
              <w:br/>
            </w:r>
            <w:r>
              <w:rPr>
                <w:rFonts w:ascii="Times New Roman"/>
                <w:b w:val="false"/>
                <w:i w:val="false"/>
                <w:color w:val="000000"/>
                <w:sz w:val="20"/>
              </w:rPr>
              <w:t>
на инвалидов для</w:t>
            </w:r>
            <w:r>
              <w:br/>
            </w:r>
            <w:r>
              <w:rPr>
                <w:rFonts w:ascii="Times New Roman"/>
                <w:b w:val="false"/>
                <w:i w:val="false"/>
                <w:color w:val="000000"/>
                <w:sz w:val="20"/>
              </w:rPr>
              <w:t>
обеспечения их</w:t>
            </w:r>
            <w:r>
              <w:br/>
            </w:r>
            <w:r>
              <w:rPr>
                <w:rFonts w:ascii="Times New Roman"/>
                <w:b w:val="false"/>
                <w:i w:val="false"/>
                <w:color w:val="000000"/>
                <w:sz w:val="20"/>
              </w:rPr>
              <w:t>
сурдо-тифлотехничес-</w:t>
            </w:r>
            <w:r>
              <w:br/>
            </w:r>
            <w:r>
              <w:rPr>
                <w:rFonts w:ascii="Times New Roman"/>
                <w:b w:val="false"/>
                <w:i w:val="false"/>
                <w:color w:val="000000"/>
                <w:sz w:val="20"/>
              </w:rPr>
              <w:t>
кими средствами и</w:t>
            </w:r>
            <w:r>
              <w:br/>
            </w:r>
            <w:r>
              <w:rPr>
                <w:rFonts w:ascii="Times New Roman"/>
                <w:b w:val="false"/>
                <w:i w:val="false"/>
                <w:color w:val="000000"/>
                <w:sz w:val="20"/>
              </w:rPr>
              <w:t>
обязательными</w:t>
            </w:r>
            <w:r>
              <w:br/>
            </w:r>
            <w:r>
              <w:rPr>
                <w:rFonts w:ascii="Times New Roman"/>
                <w:b w:val="false"/>
                <w:i w:val="false"/>
                <w:color w:val="000000"/>
                <w:sz w:val="20"/>
              </w:rPr>
              <w:t>
гигиеническими</w:t>
            </w:r>
            <w:r>
              <w:br/>
            </w:r>
            <w:r>
              <w:rPr>
                <w:rFonts w:ascii="Times New Roman"/>
                <w:b w:val="false"/>
                <w:i w:val="false"/>
                <w:color w:val="000000"/>
                <w:sz w:val="20"/>
              </w:rPr>
              <w:t>
средствами</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Передача</w:t>
            </w:r>
            <w:r>
              <w:br/>
            </w:r>
            <w:r>
              <w:rPr>
                <w:rFonts w:ascii="Times New Roman"/>
                <w:b w:val="false"/>
                <w:i w:val="false"/>
                <w:color w:val="000000"/>
                <w:sz w:val="20"/>
              </w:rPr>
              <w:t>
уведомления в Центр</w:t>
            </w:r>
            <w:r>
              <w:br/>
            </w:r>
            <w:r>
              <w:rPr>
                <w:rFonts w:ascii="Times New Roman"/>
                <w:b w:val="false"/>
                <w:i w:val="false"/>
                <w:color w:val="000000"/>
                <w:sz w:val="20"/>
              </w:rPr>
              <w:t>
или выдача потребителю</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Выдача уведомления</w:t>
            </w:r>
            <w:r>
              <w:br/>
            </w:r>
            <w:r>
              <w:rPr>
                <w:rFonts w:ascii="Times New Roman"/>
                <w:b w:val="false"/>
                <w:i w:val="false"/>
                <w:color w:val="000000"/>
                <w:sz w:val="20"/>
              </w:rPr>
              <w:t>
потребителю в</w:t>
            </w:r>
            <w:r>
              <w:br/>
            </w:r>
            <w:r>
              <w:rPr>
                <w:rFonts w:ascii="Times New Roman"/>
                <w:b w:val="false"/>
                <w:i w:val="false"/>
                <w:color w:val="000000"/>
                <w:sz w:val="20"/>
              </w:rPr>
              <w:t>
Центре</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179"/>
    <w:p>
      <w:pPr>
        <w:spacing w:after="0"/>
        <w:ind w:left="0"/>
        <w:jc w:val="both"/>
      </w:pPr>
      <w:r>
        <w:rPr>
          <w:rFonts w:ascii="Times New Roman"/>
          <w:b w:val="false"/>
          <w:i w:val="false"/>
          <w:color w:val="000000"/>
          <w:sz w:val="28"/>
        </w:rPr>
        <w:t>
 </w:t>
      </w:r>
    </w:p>
    <w:bookmarkEnd w:id="179"/>
    <w:bookmarkStart w:name="z180" w:id="180"/>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614"/>
        <w:gridCol w:w="3869"/>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w:t>
            </w:r>
            <w:r>
              <w:br/>
            </w:r>
            <w:r>
              <w:rPr>
                <w:rFonts w:ascii="Times New Roman"/>
                <w:b w:val="false"/>
                <w:i w:val="false"/>
                <w:color w:val="000000"/>
                <w:sz w:val="20"/>
              </w:rPr>
              <w:t>
СФЕ</w:t>
            </w:r>
            <w:r>
              <w:br/>
            </w:r>
            <w:r>
              <w:rPr>
                <w:rFonts w:ascii="Times New Roman"/>
                <w:b w:val="false"/>
                <w:i w:val="false"/>
                <w:color w:val="000000"/>
                <w:sz w:val="20"/>
              </w:rPr>
              <w:t>
Ответственный исполнитель</w:t>
            </w:r>
            <w:r>
              <w:br/>
            </w:r>
            <w:r>
              <w:rPr>
                <w:rFonts w:ascii="Times New Roman"/>
                <w:b w:val="false"/>
                <w:i w:val="false"/>
                <w:color w:val="000000"/>
                <w:sz w:val="20"/>
              </w:rPr>
              <w:t>
районного отдела</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Руководитель</w:t>
            </w:r>
            <w:r>
              <w:br/>
            </w:r>
            <w:r>
              <w:rPr>
                <w:rFonts w:ascii="Times New Roman"/>
                <w:b w:val="false"/>
                <w:i w:val="false"/>
                <w:color w:val="000000"/>
                <w:sz w:val="20"/>
              </w:rPr>
              <w:t>
районного отдела</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w:t>
            </w:r>
            <w:r>
              <w:br/>
            </w:r>
            <w:r>
              <w:rPr>
                <w:rFonts w:ascii="Times New Roman"/>
                <w:b w:val="false"/>
                <w:i w:val="false"/>
                <w:color w:val="000000"/>
                <w:sz w:val="20"/>
              </w:rPr>
              <w:t>
документов,</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w:t>
            </w:r>
            <w:r>
              <w:br/>
            </w:r>
            <w:r>
              <w:rPr>
                <w:rFonts w:ascii="Times New Roman"/>
                <w:b w:val="false"/>
                <w:i w:val="false"/>
                <w:color w:val="000000"/>
                <w:sz w:val="20"/>
              </w:rPr>
              <w:t>
заявления,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районный отдел</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Центра или от потребителя,</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районного отдела</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исполнителя для</w:t>
            </w:r>
            <w:r>
              <w:br/>
            </w:r>
            <w:r>
              <w:rPr>
                <w:rFonts w:ascii="Times New Roman"/>
                <w:b w:val="false"/>
                <w:i w:val="false"/>
                <w:color w:val="000000"/>
                <w:sz w:val="20"/>
              </w:rPr>
              <w:t>
исполнения,</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r>
      <w:tr>
        <w:trPr>
          <w:trHeight w:val="1185"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 мотивированного отказа</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отказа в Центр или выдача</w:t>
            </w:r>
            <w:r>
              <w:br/>
            </w:r>
            <w:r>
              <w:rPr>
                <w:rFonts w:ascii="Times New Roman"/>
                <w:b w:val="false"/>
                <w:i w:val="false"/>
                <w:color w:val="000000"/>
                <w:sz w:val="20"/>
              </w:rPr>
              <w:t>
потребителю</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181"/>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«Оформление документов</w:t>
      </w:r>
      <w:r>
        <w:br/>
      </w:r>
      <w:r>
        <w:rPr>
          <w:rFonts w:ascii="Times New Roman"/>
          <w:b w:val="false"/>
          <w:i w:val="false"/>
          <w:color w:val="000000"/>
          <w:sz w:val="28"/>
        </w:rPr>
        <w:t>
на инвалидов для обеспечения их</w:t>
      </w:r>
      <w:r>
        <w:br/>
      </w:r>
      <w:r>
        <w:rPr>
          <w:rFonts w:ascii="Times New Roman"/>
          <w:b w:val="false"/>
          <w:i w:val="false"/>
          <w:color w:val="000000"/>
          <w:sz w:val="28"/>
        </w:rPr>
        <w:t>
сурдо-тифлотехническими средствами и</w:t>
      </w:r>
      <w:r>
        <w:br/>
      </w:r>
      <w:r>
        <w:rPr>
          <w:rFonts w:ascii="Times New Roman"/>
          <w:b w:val="false"/>
          <w:i w:val="false"/>
          <w:color w:val="000000"/>
          <w:sz w:val="28"/>
        </w:rPr>
        <w:t>
обязательными гигиеническими средствами»</w:t>
      </w:r>
    </w:p>
    <w:bookmarkEnd w:id="181"/>
    <w:bookmarkStart w:name="z182" w:id="182"/>
    <w:p>
      <w:pPr>
        <w:spacing w:after="0"/>
        <w:ind w:left="0"/>
        <w:jc w:val="left"/>
      </w:pPr>
      <w:r>
        <w:rPr>
          <w:rFonts w:ascii="Times New Roman"/>
          <w:b/>
          <w:i w:val="false"/>
          <w:color w:val="000000"/>
        </w:rPr>
        <w:t xml:space="preserve"> 
Схема, отражающая взаимосвязь между логической</w:t>
      </w:r>
      <w:r>
        <w:br/>
      </w:r>
      <w:r>
        <w:rPr>
          <w:rFonts w:ascii="Times New Roman"/>
          <w:b/>
          <w:i w:val="false"/>
          <w:color w:val="000000"/>
        </w:rPr>
        <w:t>
последовательностью административных действий в</w:t>
      </w:r>
      <w:r>
        <w:br/>
      </w:r>
      <w:r>
        <w:rPr>
          <w:rFonts w:ascii="Times New Roman"/>
          <w:b/>
          <w:i w:val="false"/>
          <w:color w:val="000000"/>
        </w:rPr>
        <w:t>
процессе оказания государственной услуги и СФЕ</w:t>
      </w:r>
    </w:p>
    <w:bookmarkEnd w:id="182"/>
    <w:bookmarkStart w:name="z183" w:id="183"/>
    <w:p>
      <w:pPr>
        <w:spacing w:after="0"/>
        <w:ind w:left="0"/>
        <w:jc w:val="both"/>
      </w:pPr>
      <w:r>
        <w:rPr>
          <w:rFonts w:ascii="Times New Roman"/>
          <w:b w:val="false"/>
          <w:i w:val="false"/>
          <w:color w:val="000000"/>
          <w:sz w:val="28"/>
        </w:rPr>
        <w:t>
 </w:t>
      </w:r>
      <w:r>
        <w:drawing>
          <wp:inline distT="0" distB="0" distL="0" distR="0">
            <wp:extent cx="89281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928100" cy="8039100"/>
                    </a:xfrm>
                    <a:prstGeom prst="rect">
                      <a:avLst/>
                    </a:prstGeom>
                  </pic:spPr>
                </pic:pic>
              </a:graphicData>
            </a:graphic>
          </wp:inline>
        </w:drawing>
      </w:r>
    </w:p>
    <w:bookmarkEnd w:id="183"/>
    <w:bookmarkStart w:name="z185" w:id="184"/>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«Оформление документов</w:t>
      </w:r>
      <w:r>
        <w:br/>
      </w:r>
      <w:r>
        <w:rPr>
          <w:rFonts w:ascii="Times New Roman"/>
          <w:b w:val="false"/>
          <w:i w:val="false"/>
          <w:color w:val="000000"/>
          <w:sz w:val="28"/>
        </w:rPr>
        <w:t>
на инвалидов для обеспечения их</w:t>
      </w:r>
      <w:r>
        <w:br/>
      </w:r>
      <w:r>
        <w:rPr>
          <w:rFonts w:ascii="Times New Roman"/>
          <w:b w:val="false"/>
          <w:i w:val="false"/>
          <w:color w:val="000000"/>
          <w:sz w:val="28"/>
        </w:rPr>
        <w:t>
сурдо-тифлотехническими средствами и</w:t>
      </w:r>
      <w:r>
        <w:br/>
      </w:r>
      <w:r>
        <w:rPr>
          <w:rFonts w:ascii="Times New Roman"/>
          <w:b w:val="false"/>
          <w:i w:val="false"/>
          <w:color w:val="000000"/>
          <w:sz w:val="28"/>
        </w:rPr>
        <w:t>
обязательными гигиеническими средствами»</w:t>
      </w:r>
    </w:p>
    <w:bookmarkEnd w:id="184"/>
    <w:bookmarkStart w:name="z186" w:id="185"/>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________________________________</w:t>
      </w:r>
      <w:r>
        <w:br/>
      </w:r>
      <w:r>
        <w:rPr>
          <w:rFonts w:ascii="Times New Roman"/>
          <w:b w:val="false"/>
          <w:i w:val="false"/>
          <w:color w:val="000000"/>
          <w:sz w:val="28"/>
        </w:rPr>
        <w:t>
(адрес)</w:t>
      </w:r>
    </w:p>
    <w:bookmarkEnd w:id="185"/>
    <w:bookmarkStart w:name="z187" w:id="186"/>
    <w:p>
      <w:pPr>
        <w:spacing w:after="0"/>
        <w:ind w:left="0"/>
        <w:jc w:val="both"/>
      </w:pPr>
      <w:r>
        <w:rPr>
          <w:rFonts w:ascii="Times New Roman"/>
          <w:b w:val="false"/>
          <w:i w:val="false"/>
          <w:color w:val="000000"/>
          <w:sz w:val="28"/>
        </w:rPr>
        <w:t>
Уведомление</w:t>
      </w:r>
    </w:p>
    <w:bookmarkEnd w:id="186"/>
    <w:bookmarkStart w:name="z188" w:id="187"/>
    <w:p>
      <w:pPr>
        <w:spacing w:after="0"/>
        <w:ind w:left="0"/>
        <w:jc w:val="both"/>
      </w:pPr>
      <w:r>
        <w:rPr>
          <w:rFonts w:ascii="Times New Roman"/>
          <w:b w:val="false"/>
          <w:i w:val="false"/>
          <w:color w:val="000000"/>
          <w:sz w:val="28"/>
        </w:rPr>
        <w:t>
      _______________________ районный отдел занятости социальных программ рассмотрев Ваше заявление об обеспечении сурдо-тифлотехническими средствами и обязательными гигиеническими средствами (нужное подчеркнуть) сообщает, что вышеуказанные средства выдаются в порядке очередности или поставлены на учет (нужное подчеркнуть) ______(дата)____________.</w:t>
      </w:r>
    </w:p>
    <w:bookmarkEnd w:id="187"/>
    <w:bookmarkStart w:name="z189" w:id="188"/>
    <w:p>
      <w:pPr>
        <w:spacing w:after="0"/>
        <w:ind w:left="0"/>
        <w:jc w:val="both"/>
      </w:pPr>
      <w:r>
        <w:rPr>
          <w:rFonts w:ascii="Times New Roman"/>
          <w:b/>
          <w:i w:val="false"/>
          <w:color w:val="000000"/>
          <w:sz w:val="28"/>
        </w:rPr>
        <w:t>Руководитель</w:t>
      </w:r>
      <w:r>
        <w:rPr>
          <w:rFonts w:ascii="Times New Roman"/>
          <w:b w:val="false"/>
          <w:i w:val="false"/>
          <w:color w:val="000000"/>
          <w:sz w:val="28"/>
        </w:rPr>
        <w:t>
</w:t>
      </w:r>
      <w:r>
        <w:rPr>
          <w:rFonts w:ascii="Times New Roman"/>
          <w:b/>
          <w:i w:val="false"/>
          <w:color w:val="000000"/>
          <w:sz w:val="28"/>
        </w:rPr>
        <w:t xml:space="preserve"> __________________________________</w:t>
      </w:r>
      <w:r>
        <w:br/>
      </w:r>
      <w:r>
        <w:rPr>
          <w:rFonts w:ascii="Times New Roman"/>
          <w:b w:val="false"/>
          <w:i w:val="false"/>
          <w:color w:val="000000"/>
          <w:sz w:val="28"/>
        </w:rPr>
        <w:t>
</w:t>
      </w:r>
      <w:r>
        <w:rPr>
          <w:rFonts w:ascii="Times New Roman"/>
          <w:b/>
          <w:i w:val="false"/>
          <w:color w:val="000000"/>
          <w:sz w:val="28"/>
        </w:rPr>
        <w:t>районного отдела занятости и социальных программ</w:t>
      </w:r>
    </w:p>
    <w:bookmarkEnd w:id="188"/>
    <w:bookmarkStart w:name="z190" w:id="189"/>
    <w:p>
      <w:pPr>
        <w:spacing w:after="0"/>
        <w:ind w:left="0"/>
        <w:jc w:val="both"/>
      </w:pPr>
      <w:r>
        <w:rPr>
          <w:rFonts w:ascii="Times New Roman"/>
          <w:b w:val="false"/>
          <w:i w:val="false"/>
          <w:color w:val="000000"/>
          <w:sz w:val="28"/>
        </w:rPr>
        <w:t>
исп.</w:t>
      </w:r>
    </w:p>
    <w:bookmarkEnd w:id="189"/>
    <w:bookmarkStart w:name="z191" w:id="190"/>
    <w:p>
      <w:pPr>
        <w:spacing w:after="0"/>
        <w:ind w:left="0"/>
        <w:jc w:val="both"/>
      </w:pPr>
      <w:r>
        <w:rPr>
          <w:rFonts w:ascii="Times New Roman"/>
          <w:b w:val="false"/>
          <w:i w:val="false"/>
          <w:color w:val="000000"/>
          <w:sz w:val="28"/>
        </w:rPr>
        <w:t>
тел.</w:t>
      </w:r>
    </w:p>
    <w:bookmarkEnd w:id="190"/>
    <w:bookmarkStart w:name="z192" w:id="191"/>
    <w:p>
      <w:pPr>
        <w:spacing w:after="0"/>
        <w:ind w:left="0"/>
        <w:jc w:val="both"/>
      </w:pPr>
      <w:r>
        <w:rPr>
          <w:rFonts w:ascii="Times New Roman"/>
          <w:b w:val="false"/>
          <w:i w:val="false"/>
          <w:color w:val="000000"/>
          <w:sz w:val="28"/>
        </w:rPr>
        <w:t>
_____________________________________________________________________</w:t>
      </w:r>
    </w:p>
    <w:bookmarkEnd w:id="191"/>
    <w:bookmarkStart w:name="z193" w:id="192"/>
    <w:p>
      <w:pPr>
        <w:spacing w:after="0"/>
        <w:ind w:left="0"/>
        <w:jc w:val="both"/>
      </w:pPr>
      <w:r>
        <w:rPr>
          <w:rFonts w:ascii="Times New Roman"/>
          <w:b w:val="false"/>
          <w:i w:val="false"/>
          <w:color w:val="000000"/>
          <w:sz w:val="28"/>
        </w:rPr>
        <w:t>
________________________________</w:t>
      </w:r>
    </w:p>
    <w:bookmarkEnd w:id="192"/>
    <w:bookmarkStart w:name="z194" w:id="193"/>
    <w:p>
      <w:pPr>
        <w:spacing w:after="0"/>
        <w:ind w:left="0"/>
        <w:jc w:val="both"/>
      </w:pPr>
      <w:r>
        <w:rPr>
          <w:rFonts w:ascii="Times New Roman"/>
          <w:b w:val="false"/>
          <w:i w:val="false"/>
          <w:color w:val="000000"/>
          <w:sz w:val="28"/>
        </w:rPr>
        <w:t>
      (Ф.И.О)</w:t>
      </w:r>
    </w:p>
    <w:bookmarkEnd w:id="193"/>
    <w:bookmarkStart w:name="z195" w:id="194"/>
    <w:p>
      <w:pPr>
        <w:spacing w:after="0"/>
        <w:ind w:left="0"/>
        <w:jc w:val="both"/>
      </w:pPr>
      <w:r>
        <w:rPr>
          <w:rFonts w:ascii="Times New Roman"/>
          <w:b w:val="false"/>
          <w:i w:val="false"/>
          <w:color w:val="000000"/>
          <w:sz w:val="28"/>
        </w:rPr>
        <w:t>
________________________________</w:t>
      </w:r>
    </w:p>
    <w:bookmarkEnd w:id="194"/>
    <w:bookmarkStart w:name="z196" w:id="195"/>
    <w:p>
      <w:pPr>
        <w:spacing w:after="0"/>
        <w:ind w:left="0"/>
        <w:jc w:val="both"/>
      </w:pPr>
      <w:r>
        <w:rPr>
          <w:rFonts w:ascii="Times New Roman"/>
          <w:b w:val="false"/>
          <w:i w:val="false"/>
          <w:color w:val="000000"/>
          <w:sz w:val="28"/>
        </w:rPr>
        <w:t>
      (адрес)</w:t>
      </w:r>
    </w:p>
    <w:bookmarkEnd w:id="195"/>
    <w:bookmarkStart w:name="z197" w:id="196"/>
    <w:p>
      <w:pPr>
        <w:spacing w:after="0"/>
        <w:ind w:left="0"/>
        <w:jc w:val="both"/>
      </w:pPr>
      <w:r>
        <w:rPr>
          <w:rFonts w:ascii="Times New Roman"/>
          <w:b w:val="false"/>
          <w:i w:val="false"/>
          <w:color w:val="000000"/>
          <w:sz w:val="28"/>
        </w:rPr>
        <w:t>
Уведомление</w:t>
      </w:r>
    </w:p>
    <w:bookmarkEnd w:id="196"/>
    <w:bookmarkStart w:name="z198" w:id="197"/>
    <w:p>
      <w:pPr>
        <w:spacing w:after="0"/>
        <w:ind w:left="0"/>
        <w:jc w:val="both"/>
      </w:pPr>
      <w:r>
        <w:rPr>
          <w:rFonts w:ascii="Times New Roman"/>
          <w:b w:val="false"/>
          <w:i w:val="false"/>
          <w:color w:val="000000"/>
          <w:sz w:val="28"/>
        </w:rPr>
        <w:t>
_______________________ районный отдел занятости социальных программ рассмотрев Ваше заявление об обеспечении сурдо-тифлотехническими средствами и обязательными гигиеническими средствами (нужное подчеркнуть) сообщает, что выдача Вам направление на данную помощь отказано по причине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bookmarkEnd w:id="197"/>
    <w:bookmarkStart w:name="z199" w:id="198"/>
    <w:p>
      <w:pPr>
        <w:spacing w:after="0"/>
        <w:ind w:left="0"/>
        <w:jc w:val="both"/>
      </w:pPr>
      <w:r>
        <w:rPr>
          <w:rFonts w:ascii="Times New Roman"/>
          <w:b/>
          <w:i w:val="false"/>
          <w:color w:val="000000"/>
          <w:sz w:val="28"/>
        </w:rPr>
        <w:t>Руководитель</w:t>
      </w:r>
      <w:r>
        <w:rPr>
          <w:rFonts w:ascii="Times New Roman"/>
          <w:b w:val="false"/>
          <w:i w:val="false"/>
          <w:color w:val="000000"/>
          <w:sz w:val="28"/>
        </w:rPr>
        <w:t>
</w:t>
      </w:r>
      <w:r>
        <w:rPr>
          <w:rFonts w:ascii="Times New Roman"/>
          <w:b/>
          <w:i w:val="false"/>
          <w:color w:val="000000"/>
          <w:sz w:val="28"/>
        </w:rPr>
        <w:t xml:space="preserve"> _________________________________________________</w:t>
      </w:r>
      <w:r>
        <w:br/>
      </w:r>
      <w:r>
        <w:rPr>
          <w:rFonts w:ascii="Times New Roman"/>
          <w:b w:val="false"/>
          <w:i w:val="false"/>
          <w:color w:val="000000"/>
          <w:sz w:val="28"/>
        </w:rPr>
        <w:t>
</w:t>
      </w:r>
      <w:r>
        <w:rPr>
          <w:rFonts w:ascii="Times New Roman"/>
          <w:b/>
          <w:i w:val="false"/>
          <w:color w:val="000000"/>
          <w:sz w:val="28"/>
        </w:rPr>
        <w:t>районного отдела занятости и социальных программ</w:t>
      </w:r>
    </w:p>
    <w:bookmarkEnd w:id="198"/>
    <w:bookmarkStart w:name="z200" w:id="199"/>
    <w:p>
      <w:pPr>
        <w:spacing w:after="0"/>
        <w:ind w:left="0"/>
        <w:jc w:val="both"/>
      </w:pPr>
      <w:r>
        <w:rPr>
          <w:rFonts w:ascii="Times New Roman"/>
          <w:b w:val="false"/>
          <w:i w:val="false"/>
          <w:color w:val="000000"/>
          <w:sz w:val="28"/>
        </w:rPr>
        <w:t>
исп.</w:t>
      </w:r>
    </w:p>
    <w:bookmarkEnd w:id="199"/>
    <w:bookmarkStart w:name="z201" w:id="200"/>
    <w:p>
      <w:pPr>
        <w:spacing w:after="0"/>
        <w:ind w:left="0"/>
        <w:jc w:val="both"/>
      </w:pPr>
      <w:r>
        <w:rPr>
          <w:rFonts w:ascii="Times New Roman"/>
          <w:b w:val="false"/>
          <w:i w:val="false"/>
          <w:color w:val="000000"/>
          <w:sz w:val="28"/>
        </w:rPr>
        <w:t>
тел.</w:t>
      </w:r>
    </w:p>
    <w:bookmarkEnd w:id="200"/>
    <w:bookmarkStart w:name="z202" w:id="20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30 марта 2012 года № 1/230</w:t>
      </w:r>
    </w:p>
    <w:bookmarkEnd w:id="201"/>
    <w:bookmarkStart w:name="z203" w:id="202"/>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документов на социальное обслуживание</w:t>
      </w:r>
      <w:r>
        <w:br/>
      </w:r>
      <w:r>
        <w:rPr>
          <w:rFonts w:ascii="Times New Roman"/>
          <w:b/>
          <w:i w:val="false"/>
          <w:color w:val="000000"/>
        </w:rPr>
        <w:t>
в государственных и негосударственных</w:t>
      </w:r>
      <w:r>
        <w:br/>
      </w:r>
      <w:r>
        <w:rPr>
          <w:rFonts w:ascii="Times New Roman"/>
          <w:b/>
          <w:i w:val="false"/>
          <w:color w:val="000000"/>
        </w:rPr>
        <w:t>
медико-социальных учреждениях (организациях),</w:t>
      </w:r>
      <w:r>
        <w:br/>
      </w:r>
      <w:r>
        <w:rPr>
          <w:rFonts w:ascii="Times New Roman"/>
          <w:b/>
          <w:i w:val="false"/>
          <w:color w:val="000000"/>
        </w:rPr>
        <w:t>
предоставляющих услуги за счет государственных</w:t>
      </w:r>
      <w:r>
        <w:br/>
      </w:r>
      <w:r>
        <w:rPr>
          <w:rFonts w:ascii="Times New Roman"/>
          <w:b/>
          <w:i w:val="false"/>
          <w:color w:val="000000"/>
        </w:rPr>
        <w:t>
бюджетных средств»</w:t>
      </w:r>
    </w:p>
    <w:bookmarkEnd w:id="202"/>
    <w:bookmarkStart w:name="z204" w:id="203"/>
    <w:p>
      <w:pPr>
        <w:spacing w:after="0"/>
        <w:ind w:left="0"/>
        <w:jc w:val="left"/>
      </w:pPr>
      <w:r>
        <w:rPr>
          <w:rFonts w:ascii="Times New Roman"/>
          <w:b/>
          <w:i w:val="false"/>
          <w:color w:val="000000"/>
        </w:rPr>
        <w:t xml:space="preserve"> 
1. Основные понятия</w:t>
      </w:r>
    </w:p>
    <w:bookmarkEnd w:id="203"/>
    <w:bookmarkStart w:name="z205" w:id="204"/>
    <w:p>
      <w:pPr>
        <w:spacing w:after="0"/>
        <w:ind w:left="0"/>
        <w:jc w:val="both"/>
      </w:pPr>
      <w:r>
        <w:rPr>
          <w:rFonts w:ascii="Times New Roman"/>
          <w:b w:val="false"/>
          <w:i w:val="false"/>
          <w:color w:val="000000"/>
          <w:sz w:val="28"/>
        </w:rPr>
        <w:t>
      1. В настоящем регламенте государственной услуги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(далее - Регламент) используются следующие основные понятия:</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(или) юридических лиц (за исключением государственных органов);</w:t>
      </w:r>
      <w:r>
        <w:br/>
      </w:r>
      <w:r>
        <w:rPr>
          <w:rFonts w:ascii="Times New Roman"/>
          <w:b w:val="false"/>
          <w:i w:val="false"/>
          <w:color w:val="000000"/>
          <w:sz w:val="28"/>
        </w:rPr>
        <w:t>
      2) специальные социальные услуги - комплекс услуг, обеспечивающих лицу (семье), находящемуся в трудной жизненной ситуации, условия для преодоления возникших социальных проблем и направленных на создание им равных с другими гражданами возможностей участия в жизни общества;</w:t>
      </w:r>
      <w:r>
        <w:br/>
      </w:r>
      <w:r>
        <w:rPr>
          <w:rFonts w:ascii="Times New Roman"/>
          <w:b w:val="false"/>
          <w:i w:val="false"/>
          <w:color w:val="000000"/>
          <w:sz w:val="28"/>
        </w:rPr>
        <w:t>
      3) медико-социальное учреждение (организация) (далее - МСУ) - дом-интернат, территориальный Центр социального обслуживания или иная организация, предназначенная для постоянного или временного проживания в условиях стационара или дневного пребывания престарелых, инвалидов, в том числе инвалидов из числа психоневрологических больных, детей-инвалидов, нуждающихся в уходе и медицинском обслуживании;</w:t>
      </w:r>
      <w:r>
        <w:br/>
      </w:r>
      <w:r>
        <w:rPr>
          <w:rFonts w:ascii="Times New Roman"/>
          <w:b w:val="false"/>
          <w:i w:val="false"/>
          <w:color w:val="000000"/>
          <w:sz w:val="28"/>
        </w:rPr>
        <w:t>
      4) индивидуальная программа реабилитации инвалида (далее - ИПР) – документ, определяющий конкретные объемы, виды и сроки проведения реабилитации инвалида;</w:t>
      </w:r>
      <w:r>
        <w:br/>
      </w:r>
      <w:r>
        <w:rPr>
          <w:rFonts w:ascii="Times New Roman"/>
          <w:b w:val="false"/>
          <w:i w:val="false"/>
          <w:color w:val="000000"/>
          <w:sz w:val="28"/>
        </w:rPr>
        <w:t>
      5) структурно-функциональные единицы (далее - СФЕ) – ответственные лица заинтересованных органов, информационные системы или их подсистемы;</w:t>
      </w:r>
      <w:r>
        <w:br/>
      </w:r>
      <w:r>
        <w:rPr>
          <w:rFonts w:ascii="Times New Roman"/>
          <w:b w:val="false"/>
          <w:i w:val="false"/>
          <w:color w:val="000000"/>
          <w:sz w:val="28"/>
        </w:rPr>
        <w:t>
      6) потребители - физические лица: граждане Республики Казахстан, оралманы, постоянно проживающие на территории Республики Казахстан, иностранцы и лица без гражданства, нуждающиеся в соответствии с ИПР или заключением медицинской организации в постороннем уходе и социальном обслуживании.</w:t>
      </w:r>
    </w:p>
    <w:bookmarkEnd w:id="204"/>
    <w:bookmarkStart w:name="z206" w:id="205"/>
    <w:p>
      <w:pPr>
        <w:spacing w:after="0"/>
        <w:ind w:left="0"/>
        <w:jc w:val="left"/>
      </w:pPr>
      <w:r>
        <w:rPr>
          <w:rFonts w:ascii="Times New Roman"/>
          <w:b/>
          <w:i w:val="false"/>
          <w:color w:val="000000"/>
        </w:rPr>
        <w:t xml:space="preserve"> 
2. Общие положения</w:t>
      </w:r>
    </w:p>
    <w:bookmarkEnd w:id="205"/>
    <w:bookmarkStart w:name="z207" w:id="206"/>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3. Государственная услуга предоставляется потребителю Управлением занятости и социальных программ города Алматы (далее - Управление), районными отделами занятости и социальных программ Управления (далее - районный отдел), а также центрами обслуживания населения на альтернативной основе (далее - Центр) по месту жительства потребителя.</w:t>
      </w:r>
      <w:r>
        <w:br/>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24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11,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13 Закона Республики Казахстан от 29 декабря 2008 года «О специальных социальных услугах»,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Правительства Республики Казахстан от 14 марта 2009 года № 330 «Об утверждении перечня гарантированного объема специальных социальных услуг»,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октября 2011 года № 1222 «Об утверждении стандартов оказания специальных социальных услуг в области социальной защиты населения»,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6. Результатом оказываемой государственной услуги, которую получит заявитель, является уведомление об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либо мотивированный ответ об отказе в предоставлении государственной услуги на бумажном носителе.</w:t>
      </w:r>
    </w:p>
    <w:bookmarkEnd w:id="206"/>
    <w:bookmarkStart w:name="z208" w:id="20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07"/>
    <w:bookmarkStart w:name="z209" w:id="208"/>
    <w:p>
      <w:pPr>
        <w:spacing w:after="0"/>
        <w:ind w:left="0"/>
        <w:jc w:val="both"/>
      </w:pPr>
      <w:r>
        <w:rPr>
          <w:rFonts w:ascii="Times New Roman"/>
          <w:b w:val="false"/>
          <w:i w:val="false"/>
          <w:color w:val="000000"/>
          <w:sz w:val="28"/>
        </w:rPr>
        <w:t>
      7. Информацию по вопросам оказания государственной услуги, о ходе оказания государственной услуги можно получить в Управлении и районных отделах или Центрах, адреса и график работы, которых указаны в приложениях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районный отдел – в течение семнадцати рабочих дней;</w:t>
      </w:r>
      <w:r>
        <w:br/>
      </w:r>
      <w:r>
        <w:rPr>
          <w:rFonts w:ascii="Times New Roman"/>
          <w:b w:val="false"/>
          <w:i w:val="false"/>
          <w:color w:val="000000"/>
          <w:sz w:val="28"/>
        </w:rPr>
        <w:t>
      в Центр – в течение семнадцати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может превышать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может превышать 15 минут в районном отделе, 30 минут в Центре.</w:t>
      </w:r>
      <w:r>
        <w:br/>
      </w:r>
      <w:r>
        <w:rPr>
          <w:rFonts w:ascii="Times New Roman"/>
          <w:b w:val="false"/>
          <w:i w:val="false"/>
          <w:color w:val="000000"/>
          <w:sz w:val="28"/>
        </w:rPr>
        <w:t>
      9.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к приему на социальное обслуживание;</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3) предоставление заведомо ложной документации.</w:t>
      </w:r>
      <w:r>
        <w:br/>
      </w:r>
      <w:r>
        <w:rPr>
          <w:rFonts w:ascii="Times New Roman"/>
          <w:b w:val="false"/>
          <w:i w:val="false"/>
          <w:color w:val="000000"/>
          <w:sz w:val="28"/>
        </w:rPr>
        <w:t>
      Оснований для приостановления оказания государственной услуги не имеются.</w:t>
      </w:r>
      <w:r>
        <w:br/>
      </w:r>
      <w:r>
        <w:rPr>
          <w:rFonts w:ascii="Times New Roman"/>
          <w:b w:val="false"/>
          <w:i w:val="false"/>
          <w:color w:val="000000"/>
          <w:sz w:val="28"/>
        </w:rPr>
        <w:t>
      При осуществлении государственной услуги через Центр, районный отдел по вышеуказанным причинам письменным ответом мотивирует причину отказа и возвращает документы на шестнадцатый рабочий день после получения пакета документов и направляет в Центр уведомление с указанием причин отказа для последующей выдачи потребителю.</w:t>
      </w:r>
      <w:r>
        <w:br/>
      </w:r>
      <w:r>
        <w:rPr>
          <w:rFonts w:ascii="Times New Roman"/>
          <w:b w:val="false"/>
          <w:i w:val="false"/>
          <w:color w:val="000000"/>
          <w:sz w:val="28"/>
        </w:rPr>
        <w:t>
      10.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районный отдел или Центр.</w:t>
      </w:r>
      <w:r>
        <w:br/>
      </w:r>
      <w:r>
        <w:rPr>
          <w:rFonts w:ascii="Times New Roman"/>
          <w:b w:val="false"/>
          <w:i w:val="false"/>
          <w:color w:val="000000"/>
          <w:sz w:val="28"/>
        </w:rPr>
        <w:t>
      При обращении потребителя государственной услуги в Центр, инспектор Центра принимает заявление и необходимые документы, указанные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от потребителя, и принятые документы направляет в районный отдел.</w:t>
      </w:r>
      <w:r>
        <w:br/>
      </w:r>
      <w:r>
        <w:rPr>
          <w:rFonts w:ascii="Times New Roman"/>
          <w:b w:val="false"/>
          <w:i w:val="false"/>
          <w:color w:val="000000"/>
          <w:sz w:val="28"/>
        </w:rPr>
        <w:t>
      Факт отправки пакета документов из Центра в районный отдел фиксируется при помощи Сканера штрихкода,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При обращении потребителя в районный отдел специалист районного отдела принимает заявление и необходимые документы, указанные в пункте 13 настоящего Регламента, фиксирует в информационной системе Центра (в случае отсутствия в районном отделе собственной информационной системы), регистрирует заявление в журнале входящей корреспонденции и передает социальному работнику по оценке и определению потребности в специальных социальных услугах;</w:t>
      </w:r>
      <w:r>
        <w:br/>
      </w:r>
      <w:r>
        <w:rPr>
          <w:rFonts w:ascii="Times New Roman"/>
          <w:b w:val="false"/>
          <w:i w:val="false"/>
          <w:color w:val="000000"/>
          <w:sz w:val="28"/>
        </w:rPr>
        <w:t>
      2) социальный работник по оценке и определению потребности в специальных социальных услугах выносит заключение о потребности в специальных социальных услугах и передает специалисту районного отдела;</w:t>
      </w:r>
      <w:r>
        <w:br/>
      </w:r>
      <w:r>
        <w:rPr>
          <w:rFonts w:ascii="Times New Roman"/>
          <w:b w:val="false"/>
          <w:i w:val="false"/>
          <w:color w:val="000000"/>
          <w:sz w:val="28"/>
        </w:rPr>
        <w:t>
      3) специалист районного отдела принятые документы и заключение о потребности в специальных социальных услугах направляет в Управление для принятия решения о направлении на социальное обслуживание в МСУ;</w:t>
      </w:r>
      <w:r>
        <w:br/>
      </w:r>
      <w:r>
        <w:rPr>
          <w:rFonts w:ascii="Times New Roman"/>
          <w:b w:val="false"/>
          <w:i w:val="false"/>
          <w:color w:val="000000"/>
          <w:sz w:val="28"/>
        </w:rPr>
        <w:t>
      4) специалист канцелярии Управления полученный от районного отдела пакет документов регистрирует в журнале входящей корреспонденции и передает на рассмотрение руководителю Управления;</w:t>
      </w:r>
      <w:r>
        <w:br/>
      </w:r>
      <w:r>
        <w:rPr>
          <w:rFonts w:ascii="Times New Roman"/>
          <w:b w:val="false"/>
          <w:i w:val="false"/>
          <w:color w:val="000000"/>
          <w:sz w:val="28"/>
        </w:rPr>
        <w:t>
      5) руководитель Управления отписывает ответственному исполнителю;</w:t>
      </w:r>
      <w:r>
        <w:br/>
      </w:r>
      <w:r>
        <w:rPr>
          <w:rFonts w:ascii="Times New Roman"/>
          <w:b w:val="false"/>
          <w:i w:val="false"/>
          <w:color w:val="000000"/>
          <w:sz w:val="28"/>
        </w:rPr>
        <w:t>
      6) ответственный исполнитель направляет пакет документов в комиссию по направлению граждан в МСУ для принятия решения о направлении на социальное обслуживание в МСУ либо об отказе;</w:t>
      </w:r>
      <w:r>
        <w:br/>
      </w:r>
      <w:r>
        <w:rPr>
          <w:rFonts w:ascii="Times New Roman"/>
          <w:b w:val="false"/>
          <w:i w:val="false"/>
          <w:color w:val="000000"/>
          <w:sz w:val="28"/>
        </w:rPr>
        <w:t>
      7) комиссия по направлению граждан в МСУ рассматривает поступивший пакет документов и принимает решение о направлении на социальное обслуживание в МСУ либо об отказе;</w:t>
      </w:r>
      <w:r>
        <w:br/>
      </w:r>
      <w:r>
        <w:rPr>
          <w:rFonts w:ascii="Times New Roman"/>
          <w:b w:val="false"/>
          <w:i w:val="false"/>
          <w:color w:val="000000"/>
          <w:sz w:val="28"/>
        </w:rPr>
        <w:t>
      8) ответственный исполнитель подготавливает уведомление районному отделу о решении комиссии по направлению граждан в МСУ и передает для подписания руководителю Управления;</w:t>
      </w:r>
      <w:r>
        <w:br/>
      </w:r>
      <w:r>
        <w:rPr>
          <w:rFonts w:ascii="Times New Roman"/>
          <w:b w:val="false"/>
          <w:i w:val="false"/>
          <w:color w:val="000000"/>
          <w:sz w:val="28"/>
        </w:rPr>
        <w:t>
      9) руководитель Управления подписывает уведомление районному отделу о решении комиссии по направлению граждан в МСУ, затем ответственный исполнитель передает документы в районный отдел;</w:t>
      </w:r>
      <w:r>
        <w:br/>
      </w:r>
      <w:r>
        <w:rPr>
          <w:rFonts w:ascii="Times New Roman"/>
          <w:b w:val="false"/>
          <w:i w:val="false"/>
          <w:color w:val="000000"/>
          <w:sz w:val="28"/>
        </w:rPr>
        <w:t>
      10) специалист районного отдела направляет потребителю уведомление об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При обращении потребителя государственной услуги в Центр, специалист районного отдела направляет результат оказания государственной услуги в Центр, при этом фиксируя в информационной системе Центра (в случае отсутствия в районном отделе собственной информационной системы);</w:t>
      </w:r>
      <w:r>
        <w:br/>
      </w:r>
      <w:r>
        <w:rPr>
          <w:rFonts w:ascii="Times New Roman"/>
          <w:b w:val="false"/>
          <w:i w:val="false"/>
          <w:color w:val="000000"/>
          <w:sz w:val="28"/>
        </w:rPr>
        <w:t>
      11) Центр выдает потребителю уведомление об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11. Минимальное количество лиц, осуществляющих прием документов для оказания государственной услуги на каждом этапе, составляет один сотрудник.</w:t>
      </w:r>
    </w:p>
    <w:bookmarkEnd w:id="208"/>
    <w:bookmarkStart w:name="z210" w:id="209"/>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209"/>
    <w:bookmarkStart w:name="z211" w:id="210"/>
    <w:p>
      <w:pPr>
        <w:spacing w:after="0"/>
        <w:ind w:left="0"/>
        <w:jc w:val="both"/>
      </w:pPr>
      <w:r>
        <w:rPr>
          <w:rFonts w:ascii="Times New Roman"/>
          <w:b w:val="false"/>
          <w:i w:val="false"/>
          <w:color w:val="000000"/>
          <w:sz w:val="28"/>
        </w:rPr>
        <w:t>
      12. Инспектор Центра или специалист районного отдела принимает заявление и необходимые документы, регистрирует заявление в журнале входящей корреспонденции.</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1) в районном отделе –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письменное заявление потребителя, а для несовершеннолетних и недееспособных лиц – письменное заявление законного представителя (один из родителей, опекун, попечитель) установленной формы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 или ходатайство медицинской организации;</w:t>
      </w:r>
      <w:r>
        <w:br/>
      </w:r>
      <w:r>
        <w:rPr>
          <w:rFonts w:ascii="Times New Roman"/>
          <w:b w:val="false"/>
          <w:i w:val="false"/>
          <w:color w:val="000000"/>
          <w:sz w:val="28"/>
        </w:rPr>
        <w:t>
      2) свидетельство о рождении ребенка или удостоверение личности потребителя с наличием индивидуального идентификационного номера (ИИН);</w:t>
      </w:r>
      <w:r>
        <w:br/>
      </w:r>
      <w:r>
        <w:rPr>
          <w:rFonts w:ascii="Times New Roman"/>
          <w:b w:val="false"/>
          <w:i w:val="false"/>
          <w:color w:val="000000"/>
          <w:sz w:val="28"/>
        </w:rPr>
        <w:t>
      3) при отсутствии ИИН дополнительно предоставляются свидетельство о присвоении регистрационного номера налогоплательщика (потребителя) и социального индивидуального кода потребителя;</w:t>
      </w:r>
      <w:r>
        <w:br/>
      </w:r>
      <w:r>
        <w:rPr>
          <w:rFonts w:ascii="Times New Roman"/>
          <w:b w:val="false"/>
          <w:i w:val="false"/>
          <w:color w:val="000000"/>
          <w:sz w:val="28"/>
        </w:rPr>
        <w:t>
      4) копию справки об инвалидности (для престарелых не требуется);</w:t>
      </w:r>
      <w:r>
        <w:br/>
      </w:r>
      <w:r>
        <w:rPr>
          <w:rFonts w:ascii="Times New Roman"/>
          <w:b w:val="false"/>
          <w:i w:val="false"/>
          <w:color w:val="000000"/>
          <w:sz w:val="28"/>
        </w:rPr>
        <w:t>
      5) медицинскую карту установленной формы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6) копию выписки из ИПР (для престарелых не требуется);</w:t>
      </w:r>
      <w:r>
        <w:br/>
      </w:r>
      <w:r>
        <w:rPr>
          <w:rFonts w:ascii="Times New Roman"/>
          <w:b w:val="false"/>
          <w:i w:val="false"/>
          <w:color w:val="000000"/>
          <w:sz w:val="28"/>
        </w:rPr>
        <w:t>
      7) для лиц старше 18 лет - решение суда о признании лица недееспособным (при наличии);</w:t>
      </w:r>
      <w:r>
        <w:br/>
      </w:r>
      <w:r>
        <w:rPr>
          <w:rFonts w:ascii="Times New Roman"/>
          <w:b w:val="false"/>
          <w:i w:val="false"/>
          <w:color w:val="000000"/>
          <w:sz w:val="28"/>
        </w:rPr>
        <w:t>
      8) для лиц пенсионного возраста - пенсионное удостоверение;</w:t>
      </w:r>
      <w:r>
        <w:br/>
      </w:r>
      <w:r>
        <w:rPr>
          <w:rFonts w:ascii="Times New Roman"/>
          <w:b w:val="false"/>
          <w:i w:val="false"/>
          <w:color w:val="000000"/>
          <w:sz w:val="28"/>
        </w:rPr>
        <w:t>
      9) для участников и инвалидов Великой Отечественной войны и лиц, приравненных к ним - удостоверение, подтверждающее статус инвалида, участника Великой Отечественной войны и лиц, приравненных к ним.</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подлежат возврату.</w:t>
      </w:r>
      <w:r>
        <w:br/>
      </w:r>
      <w:r>
        <w:rPr>
          <w:rFonts w:ascii="Times New Roman"/>
          <w:b w:val="false"/>
          <w:i w:val="false"/>
          <w:color w:val="000000"/>
          <w:sz w:val="28"/>
        </w:rPr>
        <w:t>
      14. Предоставляемые потребителем сведения являются конфиденциальными, за исключением случаев, предусматривающих предоставление сведений Управлением в порядке, установленном законодательством Республики Казахстан.</w:t>
      </w:r>
      <w:r>
        <w:br/>
      </w:r>
      <w:r>
        <w:rPr>
          <w:rFonts w:ascii="Times New Roman"/>
          <w:b w:val="false"/>
          <w:i w:val="false"/>
          <w:color w:val="000000"/>
          <w:sz w:val="28"/>
        </w:rPr>
        <w:t>
      15. В процессе оказания государственной услуги участвуют следующие СФЕ:</w:t>
      </w:r>
      <w:r>
        <w:br/>
      </w:r>
      <w:r>
        <w:rPr>
          <w:rFonts w:ascii="Times New Roman"/>
          <w:b w:val="false"/>
          <w:i w:val="false"/>
          <w:color w:val="000000"/>
          <w:sz w:val="28"/>
        </w:rPr>
        <w:t>
      1) инспектор Центра;</w:t>
      </w:r>
      <w:r>
        <w:br/>
      </w:r>
      <w:r>
        <w:rPr>
          <w:rFonts w:ascii="Times New Roman"/>
          <w:b w:val="false"/>
          <w:i w:val="false"/>
          <w:color w:val="000000"/>
          <w:sz w:val="28"/>
        </w:rPr>
        <w:t>
      2) специалист районного отдела;</w:t>
      </w:r>
      <w:r>
        <w:br/>
      </w:r>
      <w:r>
        <w:rPr>
          <w:rFonts w:ascii="Times New Roman"/>
          <w:b w:val="false"/>
          <w:i w:val="false"/>
          <w:color w:val="000000"/>
          <w:sz w:val="28"/>
        </w:rPr>
        <w:t>
      3) специалист канцелярии Управления;</w:t>
      </w:r>
      <w:r>
        <w:br/>
      </w:r>
      <w:r>
        <w:rPr>
          <w:rFonts w:ascii="Times New Roman"/>
          <w:b w:val="false"/>
          <w:i w:val="false"/>
          <w:color w:val="000000"/>
          <w:sz w:val="28"/>
        </w:rPr>
        <w:t>
      4) социальный работник по оценке и определению потребности в специальных социальных услугах;</w:t>
      </w:r>
      <w:r>
        <w:br/>
      </w:r>
      <w:r>
        <w:rPr>
          <w:rFonts w:ascii="Times New Roman"/>
          <w:b w:val="false"/>
          <w:i w:val="false"/>
          <w:color w:val="000000"/>
          <w:sz w:val="28"/>
        </w:rPr>
        <w:t>
      5) ответственный исполнитель;</w:t>
      </w:r>
      <w:r>
        <w:br/>
      </w:r>
      <w:r>
        <w:rPr>
          <w:rFonts w:ascii="Times New Roman"/>
          <w:b w:val="false"/>
          <w:i w:val="false"/>
          <w:color w:val="000000"/>
          <w:sz w:val="28"/>
        </w:rPr>
        <w:t>
      6) комиссия по направлению граждан в медико-социальное учреждение;</w:t>
      </w:r>
      <w:r>
        <w:br/>
      </w:r>
      <w:r>
        <w:rPr>
          <w:rFonts w:ascii="Times New Roman"/>
          <w:b w:val="false"/>
          <w:i w:val="false"/>
          <w:color w:val="000000"/>
          <w:sz w:val="28"/>
        </w:rPr>
        <w:t>
      7) руководитель Управления.</w:t>
      </w:r>
      <w:r>
        <w:br/>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17.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18. Форма уведомления об оформлении документов на социальное обслуживание в государственных медико-социальных учреждениях (организациях), предоставляющих услуги за счет государственных бюджетных средств, либо мотивированного ответа об отказе в предоставлении государственной услуги приведена в </w:t>
      </w:r>
      <w:r>
        <w:rPr>
          <w:rFonts w:ascii="Times New Roman"/>
          <w:b w:val="false"/>
          <w:i w:val="false"/>
          <w:color w:val="000000"/>
          <w:sz w:val="28"/>
        </w:rPr>
        <w:t>приложении 7</w:t>
      </w:r>
      <w:r>
        <w:rPr>
          <w:rFonts w:ascii="Times New Roman"/>
          <w:b w:val="false"/>
          <w:i w:val="false"/>
          <w:color w:val="000000"/>
          <w:sz w:val="28"/>
        </w:rPr>
        <w:t xml:space="preserve"> к настоящему Регламенту.</w:t>
      </w:r>
    </w:p>
    <w:bookmarkEnd w:id="210"/>
    <w:bookmarkStart w:name="z212" w:id="211"/>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государственную услугу</w:t>
      </w:r>
    </w:p>
    <w:bookmarkEnd w:id="211"/>
    <w:bookmarkStart w:name="z213" w:id="212"/>
    <w:p>
      <w:pPr>
        <w:spacing w:after="0"/>
        <w:ind w:left="0"/>
        <w:jc w:val="both"/>
      </w:pPr>
      <w:r>
        <w:rPr>
          <w:rFonts w:ascii="Times New Roman"/>
          <w:b w:val="false"/>
          <w:i w:val="false"/>
          <w:color w:val="000000"/>
          <w:sz w:val="28"/>
        </w:rPr>
        <w:t>
      19. Должностные лица, оказывающие государственную услугу, несут ответственность за принимаемые ими решения и действия (бездействия) в ходе оказания государственной услуги, в порядке, предусмотренном законодательством Республики Казахстан.</w:t>
      </w:r>
    </w:p>
    <w:bookmarkEnd w:id="212"/>
    <w:bookmarkStart w:name="z214" w:id="2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 (организациях),</w:t>
      </w:r>
      <w:r>
        <w:br/>
      </w:r>
      <w:r>
        <w:rPr>
          <w:rFonts w:ascii="Times New Roman"/>
          <w:b w:val="false"/>
          <w:i w:val="false"/>
          <w:color w:val="000000"/>
          <w:sz w:val="28"/>
        </w:rPr>
        <w:t>
предоставляющих услуги за счет</w:t>
      </w:r>
      <w:r>
        <w:br/>
      </w:r>
      <w:r>
        <w:rPr>
          <w:rFonts w:ascii="Times New Roman"/>
          <w:b w:val="false"/>
          <w:i w:val="false"/>
          <w:color w:val="000000"/>
          <w:sz w:val="28"/>
        </w:rPr>
        <w:t>
государственных бюджетных средств»</w:t>
      </w:r>
    </w:p>
    <w:bookmarkEnd w:id="213"/>
    <w:bookmarkStart w:name="z215" w:id="214"/>
    <w:p>
      <w:pPr>
        <w:spacing w:after="0"/>
        <w:ind w:left="0"/>
        <w:jc w:val="left"/>
      </w:pPr>
      <w:r>
        <w:rPr>
          <w:rFonts w:ascii="Times New Roman"/>
          <w:b/>
          <w:i w:val="false"/>
          <w:color w:val="000000"/>
        </w:rPr>
        <w:t xml:space="preserve"> 
Адреса и график работы</w:t>
      </w:r>
      <w:r>
        <w:br/>
      </w:r>
      <w:r>
        <w:rPr>
          <w:rFonts w:ascii="Times New Roman"/>
          <w:b/>
          <w:i w:val="false"/>
          <w:color w:val="000000"/>
        </w:rPr>
        <w:t>
Управления занятости и социальных программ города Алматы</w:t>
      </w:r>
      <w:r>
        <w:br/>
      </w:r>
      <w:r>
        <w:rPr>
          <w:rFonts w:ascii="Times New Roman"/>
          <w:b/>
          <w:i w:val="false"/>
          <w:color w:val="000000"/>
        </w:rPr>
        <w:t>
и районных отделов занятости и социальных программ</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3473"/>
        <w:gridCol w:w="3667"/>
        <w:gridCol w:w="2148"/>
        <w:gridCol w:w="2622"/>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(город, район, улица, № дома (кв.), адрес электронной почты)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занятости и социальных программ города Алматы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Кунаева, 122</w:t>
            </w:r>
          </w:p>
          <w:p>
            <w:pPr>
              <w:spacing w:after="20"/>
              <w:ind w:left="20"/>
              <w:jc w:val="both"/>
            </w:pPr>
            <w:r>
              <w:rPr>
                <w:rFonts w:ascii="Times New Roman"/>
                <w:b w:val="false"/>
                <w:i w:val="false"/>
                <w:color w:val="000000"/>
                <w:sz w:val="20"/>
              </w:rPr>
              <w:t>depart_zan@ 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261-67-78 261-52-02</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с перерывом на обед с 13-00 до 14-00 часов за исключением выходных и праздничных дней (выходной-</w:t>
            </w:r>
            <w:r>
              <w:br/>
            </w:r>
            <w:r>
              <w:rPr>
                <w:rFonts w:ascii="Times New Roman"/>
                <w:b w:val="false"/>
                <w:i w:val="false"/>
                <w:color w:val="000000"/>
                <w:sz w:val="20"/>
              </w:rPr>
              <w:t>
суббота и воскресенье)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 микрорайон Шанырак-2, улица Жанкожа батыра,26</w:t>
            </w:r>
          </w:p>
          <w:p>
            <w:pPr>
              <w:spacing w:after="20"/>
              <w:ind w:left="20"/>
              <w:jc w:val="both"/>
            </w:pPr>
            <w:r>
              <w:rPr>
                <w:rFonts w:ascii="Times New Roman"/>
                <w:b w:val="false"/>
                <w:i w:val="false"/>
                <w:color w:val="000000"/>
                <w:sz w:val="20"/>
              </w:rPr>
              <w:t>alatau_zan09@mail.ru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395-36-40</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 улица Шевченко, 89 alm_soc@mail.ru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 микрорайон 3, 41а</w:t>
            </w:r>
          </w:p>
          <w:p>
            <w:pPr>
              <w:spacing w:after="20"/>
              <w:ind w:left="20"/>
              <w:jc w:val="both"/>
            </w:pPr>
            <w:r>
              <w:rPr>
                <w:rFonts w:ascii="Times New Roman"/>
                <w:b w:val="false"/>
                <w:i w:val="false"/>
                <w:color w:val="000000"/>
                <w:sz w:val="20"/>
              </w:rPr>
              <w:t>auezzan@mail.ru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 улица Джандосова, 2</w:t>
            </w:r>
          </w:p>
          <w:p>
            <w:pPr>
              <w:spacing w:after="20"/>
              <w:ind w:left="20"/>
              <w:jc w:val="both"/>
            </w:pPr>
            <w:r>
              <w:rPr>
                <w:rFonts w:ascii="Times New Roman"/>
                <w:b w:val="false"/>
                <w:i w:val="false"/>
                <w:color w:val="000000"/>
                <w:sz w:val="20"/>
              </w:rPr>
              <w:t>bostan_zan@mail.ru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 улица Макатаева, 142</w:t>
            </w:r>
          </w:p>
          <w:p>
            <w:pPr>
              <w:spacing w:after="20"/>
              <w:ind w:left="20"/>
              <w:jc w:val="both"/>
            </w:pPr>
            <w:r>
              <w:rPr>
                <w:rFonts w:ascii="Times New Roman"/>
                <w:b w:val="false"/>
                <w:i w:val="false"/>
                <w:color w:val="000000"/>
                <w:sz w:val="20"/>
              </w:rPr>
              <w:t>jetzan@mail.ru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 улица Толе би, 12</w:t>
            </w:r>
          </w:p>
          <w:p>
            <w:pPr>
              <w:spacing w:after="20"/>
              <w:ind w:left="20"/>
              <w:jc w:val="both"/>
            </w:pPr>
            <w:r>
              <w:rPr>
                <w:rFonts w:ascii="Times New Roman"/>
                <w:b w:val="false"/>
                <w:i w:val="false"/>
                <w:color w:val="000000"/>
                <w:sz w:val="20"/>
              </w:rPr>
              <w:t>medeu_zan@mail.ru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районный отдел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 улица Рихарда Зорге, 18</w:t>
            </w:r>
          </w:p>
          <w:p>
            <w:pPr>
              <w:spacing w:after="20"/>
              <w:ind w:left="20"/>
              <w:jc w:val="both"/>
            </w:pPr>
            <w:r>
              <w:rPr>
                <w:rFonts w:ascii="Times New Roman"/>
                <w:b w:val="false"/>
                <w:i w:val="false"/>
                <w:color w:val="000000"/>
                <w:sz w:val="20"/>
              </w:rPr>
              <w:t>turk_zan@mail.ru</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236-55-97</w:t>
            </w:r>
          </w:p>
        </w:tc>
        <w:tc>
          <w:tcPr>
            <w:tcW w:w="0" w:type="auto"/>
            <w:vMerge/>
            <w:tcBorders>
              <w:top w:val="nil"/>
              <w:left w:val="single" w:color="cfcfcf" w:sz="5"/>
              <w:bottom w:val="single" w:color="cfcfcf" w:sz="5"/>
              <w:right w:val="single" w:color="cfcfcf" w:sz="5"/>
            </w:tcBorders>
          </w:tcPr>
          <w:p/>
        </w:tc>
      </w:tr>
    </w:tbl>
    <w:bookmarkStart w:name="z216" w:id="21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 (организациях),</w:t>
      </w:r>
      <w:r>
        <w:br/>
      </w:r>
      <w:r>
        <w:rPr>
          <w:rFonts w:ascii="Times New Roman"/>
          <w:b w:val="false"/>
          <w:i w:val="false"/>
          <w:color w:val="000000"/>
          <w:sz w:val="28"/>
        </w:rPr>
        <w:t>
предоставляющих услуги за счет</w:t>
      </w:r>
      <w:r>
        <w:br/>
      </w:r>
      <w:r>
        <w:rPr>
          <w:rFonts w:ascii="Times New Roman"/>
          <w:b w:val="false"/>
          <w:i w:val="false"/>
          <w:color w:val="000000"/>
          <w:sz w:val="28"/>
        </w:rPr>
        <w:t>
государственных бюджетных средств»</w:t>
      </w:r>
    </w:p>
    <w:bookmarkEnd w:id="215"/>
    <w:bookmarkStart w:name="z217" w:id="216"/>
    <w:p>
      <w:pPr>
        <w:spacing w:after="0"/>
        <w:ind w:left="0"/>
        <w:jc w:val="left"/>
      </w:pPr>
      <w:r>
        <w:rPr>
          <w:rFonts w:ascii="Times New Roman"/>
          <w:b/>
          <w:i w:val="false"/>
          <w:color w:val="000000"/>
        </w:rPr>
        <w:t xml:space="preserve"> 
Адреса и график работы центров облуживания</w:t>
      </w:r>
      <w:r>
        <w:br/>
      </w:r>
      <w:r>
        <w:rPr>
          <w:rFonts w:ascii="Times New Roman"/>
          <w:b/>
          <w:i w:val="false"/>
          <w:color w:val="000000"/>
        </w:rPr>
        <w:t>
населения города Алматы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665"/>
        <w:gridCol w:w="3384"/>
        <w:gridCol w:w="2059"/>
        <w:gridCol w:w="2028"/>
        <w:gridCol w:w="17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городу Алматы»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центра (город, район, улица, № дома (кв.)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операци- онного зала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 на ру- ководи- теля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городу Алматы»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8-727 247-16-28 приемная</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 чением выход- ных и празд- ничных дней, с 9-00 до 20-00 часов</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Жанкожа батыра, 24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8-727 377-19-80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8-727 277-19-80приемная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8-727 378-09-10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8-727 278-09-09приемная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8-727 247-14-22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8-727 247-16-25приемная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9 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8-727 293-41-14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8-727 248-17-77приемная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8-727 378-46-72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8-727 290-18-07приемная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8-727 239-65-53 239-65-47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8-727 239-65-52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Турксибского района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8-727 234-09-27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8-727 234-09-35приемная</w:t>
            </w:r>
          </w:p>
        </w:tc>
        <w:tc>
          <w:tcPr>
            <w:tcW w:w="0" w:type="auto"/>
            <w:vMerge/>
            <w:tcBorders>
              <w:top w:val="nil"/>
              <w:left w:val="single" w:color="cfcfcf" w:sz="5"/>
              <w:bottom w:val="single" w:color="cfcfcf" w:sz="5"/>
              <w:right w:val="single" w:color="cfcfcf" w:sz="5"/>
            </w:tcBorders>
          </w:tcPr>
          <w:p/>
        </w:tc>
      </w:tr>
    </w:tbl>
    <w:bookmarkStart w:name="z218" w:id="21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 (организациях),</w:t>
      </w:r>
      <w:r>
        <w:br/>
      </w:r>
      <w:r>
        <w:rPr>
          <w:rFonts w:ascii="Times New Roman"/>
          <w:b w:val="false"/>
          <w:i w:val="false"/>
          <w:color w:val="000000"/>
          <w:sz w:val="28"/>
        </w:rPr>
        <w:t>
предоставляющих услуги за счет</w:t>
      </w:r>
      <w:r>
        <w:br/>
      </w:r>
      <w:r>
        <w:rPr>
          <w:rFonts w:ascii="Times New Roman"/>
          <w:b w:val="false"/>
          <w:i w:val="false"/>
          <w:color w:val="000000"/>
          <w:sz w:val="28"/>
        </w:rPr>
        <w:t>
государственных бюджетных средств»</w:t>
      </w:r>
    </w:p>
    <w:bookmarkEnd w:id="217"/>
    <w:bookmarkStart w:name="z219" w:id="218"/>
    <w:p>
      <w:pPr>
        <w:spacing w:after="0"/>
        <w:ind w:left="0"/>
        <w:jc w:val="left"/>
      </w:pPr>
      <w:r>
        <w:rPr>
          <w:rFonts w:ascii="Times New Roman"/>
          <w:b/>
          <w:i w:val="false"/>
          <w:color w:val="000000"/>
        </w:rPr>
        <w:t xml:space="preserve"> 
Текстовое табличное описание последовательности</w:t>
      </w:r>
      <w:r>
        <w:br/>
      </w:r>
      <w:r>
        <w:rPr>
          <w:rFonts w:ascii="Times New Roman"/>
          <w:b/>
          <w:i w:val="false"/>
          <w:color w:val="000000"/>
        </w:rPr>
        <w:t>
и взаимодействие административных действий</w:t>
      </w:r>
      <w:r>
        <w:br/>
      </w:r>
      <w:r>
        <w:rPr>
          <w:rFonts w:ascii="Times New Roman"/>
          <w:b/>
          <w:i w:val="false"/>
          <w:color w:val="000000"/>
        </w:rPr>
        <w:t>
(процедур) каждой СФЕ</w:t>
      </w:r>
    </w:p>
    <w:bookmarkEnd w:id="218"/>
    <w:bookmarkStart w:name="z220" w:id="219"/>
    <w:p>
      <w:pPr>
        <w:spacing w:after="0"/>
        <w:ind w:left="0"/>
        <w:jc w:val="left"/>
      </w:pPr>
      <w:r>
        <w:rPr>
          <w:rFonts w:ascii="Times New Roman"/>
          <w:b/>
          <w:i w:val="false"/>
          <w:color w:val="000000"/>
        </w:rPr>
        <w:t xml:space="preserve"> 
Таблица 1. Описание действий СФЕ</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624"/>
        <w:gridCol w:w="1368"/>
        <w:gridCol w:w="1638"/>
        <w:gridCol w:w="1660"/>
        <w:gridCol w:w="1391"/>
        <w:gridCol w:w="1541"/>
        <w:gridCol w:w="1700"/>
        <w:gridCol w:w="117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 ствия, (хода, потока работы)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СФЕ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 спек- тор цент- ра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район- ного отдела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 альный работ- ник по оценке и опре- делению потреб- ности в специа- льных соци- альных услугах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 алист канце- лярии Управ- ления</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чаль- ник Управ- ления</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 ствен- ный испол- нитель</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мис- сия по нап- рав- лению граж- дан в МСУ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дейст- вия (про- цесса, проце- дуры опера- ции) их описа- ние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Прием доку- мен- тов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Прием и реги- страция доку- ментов</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 ление потреб- ности в специ- альных социа- льных услугах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Прием доку- мен- тов, реги- стра- ция</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Рас- смот- рение доку- ментов</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Подго- товка доку- ментов на рас- смотре-ние комис- сии по направ- лению граждан в МСУ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Рас- смот- рение доку- мен- тов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 ные, до- кумент, органи- зацион- но- рас- поряди- тельное решение)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в рай- онный от- дел, выда- ча пот- реби- телю рас- писки о при- еме доку- мен- тов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доку- ментов соци- альному работ- нику по оценке и опре- делению потреб-ности в специ- альных соци- альных услугах</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Выносит заклю- чение о потреб- ности в специ- альных социа- льных услугах, пере- дача заклю- чения и доку- ментов специа- листу район- ного отдела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на рас- смот- рение на- чаль- нику Упра- вления</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на испол- нение ответ- ствен- ному испол- нителю</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 кумен- тов на рас- смотре- ние ко- миссии по на- правле-нию граждан в МСУ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нятие реше- ния о нап- рав- лении в МСУ либо об от- казе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 нения</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 бочий день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 бочий день</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 бочих дня</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 бочий день</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 бочий день</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 бочий дня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 бочий день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 ние дей- ствия (про- цесса, проце- дуры опера- ции) их описа- ние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Прием от соци- ального работ- ника по оценке и опреде- лению потреб- ности в специ- альных соци- альных услугах заклю- чения и доку- ментов</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Подпи- сание уве- домле- ния район- ному отделу о ре- шении комис- сии по нап- равле- нию граж- дан в МСУ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Подго- товка уведом- ления район- ному отделу о решении комиссии по направ- лению граждан в МСУ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(данные, доку- мент, органи- зацион- но-рас-поряди-тельное реше- ние)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 кумен- тов в Управ- ления для приня- тия решения</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уве- домле- ния ответ- ствен- ному испол- нителю</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на- чаль- нику Управ- ления уведом- ления для подпи- сания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 нения</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 бочий день</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 бочий день</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 бочих дня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Прием от рай- онно- го от- дела ре- зуль-тата ока- зания госу- дар- ственной услу- ги</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Прием от Управ- ления доку- ментов</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Прием от началь- ника Управ- ления уведом- ления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 ча по- тре- би- телю уве- дом- ления либо моти-виро- ван- ный ответ об от- казе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 ление потре- бителю уведом- ления об офор- млении доку- ментов на соци- альное обслу- жива- ние в МСУ, либо моти- виро- ванный ответ об отказе, при обра- щении потре- бителя госу- дарст- венной услуги в Центр, направ- ление резуль- тата оказа- ния го- судар- ствен- ной услуги в Центр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 ление в район- ный отдел доку- ментов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 бочий день</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220"/>
    <w:p>
      <w:pPr>
        <w:spacing w:after="0"/>
        <w:ind w:left="0"/>
        <w:jc w:val="left"/>
      </w:pPr>
      <w:r>
        <w:rPr>
          <w:rFonts w:ascii="Times New Roman"/>
          <w:b/>
          <w:i w:val="false"/>
          <w:color w:val="000000"/>
        </w:rPr>
        <w:t xml:space="preserve"> 
Таблица 2. Варианты использования. Основной</w:t>
      </w:r>
      <w:r>
        <w:br/>
      </w:r>
      <w:r>
        <w:rPr>
          <w:rFonts w:ascii="Times New Roman"/>
          <w:b/>
          <w:i w:val="false"/>
          <w:color w:val="000000"/>
        </w:rPr>
        <w:t>
процесс – случай выдачи направления</w:t>
      </w:r>
      <w:r>
        <w:br/>
      </w:r>
      <w:r>
        <w:rPr>
          <w:rFonts w:ascii="Times New Roman"/>
          <w:b/>
          <w:i w:val="false"/>
          <w:color w:val="000000"/>
        </w:rPr>
        <w:t>
в медико-социальное учреждение</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594"/>
        <w:gridCol w:w="1372"/>
        <w:gridCol w:w="1643"/>
        <w:gridCol w:w="1665"/>
        <w:gridCol w:w="1395"/>
        <w:gridCol w:w="1545"/>
        <w:gridCol w:w="1705"/>
        <w:gridCol w:w="117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 ствия, (хода, потока работы)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СФЕ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 пек- тор цент- ра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 алист район- ного отдела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 альный работ- ник по оценке и опреде- лению потреб- ности в специ- альных соци- альных услугах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 алист канце- лярии Управ- ления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чаль- ник Управ- ления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 ствен- ный испол- нитель</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мис- сия по нап- рав- лению гра- ждан в МСУ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дейст- вия (про- цесса, проце- дуры опера- ции) их описа- 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доку- мен- тов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Прием и реги- страция доку- ментов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 ление потреб- ности в специ- альных соци- альных услугах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Прием доку- мен- тов, реги- стра- ция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Рас- смот- рение доку- ментов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Подго- товка доку- ментов на рас- смотре- ние ко- миссии по направ- лению граждан в МСУ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Рас- смот- рение доку- мен- тов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 ные, доку- мент, органи- зацион- но-рас- поряди- тельное реше- 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в рай- онный от- дел, выда- ча пот- реби- телю рас- писки о при- еме доку- мен- тов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 кумен- тов со- циаль- ному работ- нику по оценке и опреде- лению потреб- ности в специ- альных соци- альных услугах</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Выносит заклю- чение о потреб- ности в специ- альных соци- альных услу- гах, пере- дача заклю- чения и доку- ментов специ- алисту район- ного отдела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на рас- смот- рение на- чаль- нику Управ- ления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 равле- ние на испол- нение ответ- ствен- ному испол- нителю</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доку- ментов на рас- смотре- ние комис- сии по направ- лению граждан в МСУ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нятие реше- ния о нап- рав- лении в МСУ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 бочий день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 чих дня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дня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дейст- вия (про- цесса, проце- дуры опера- ции) их описа- 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Прием от соци- ального работ- ника по оценке и опре- делению потреб- ности в специ- альных соци- альных услугах заклю- чения и доку- ментов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Подпи- сание уве- домле- ния район- ному отделу о ре- шении комис- сии по нап- равле- нию граж- дан в МСУ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Подго- товка уведом- ления район- ному отделу о решении комис- сии по направ- лению граждан в МСУ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 ные, доку- мент, органи- зацион- но-рас- поряди- тельное реше- 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 ча доку- ментов в Уп- равле- ния для приня- тия решения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дача уве- домле- ния ответ- ствен- ному испол- нителю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на- чальни- ку Управ- ления уведом- ления для подпи- сания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 нения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 чих дня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Прием от рай- онно- го от- дела ре- зуль- тата ока- зания госу- дар- ст- вен- ной услу- ги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Прием от Управ- ления доку- ментов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Прием от началь- ника Управ- ления уведом- ления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 ча пот- реби- телю уве- дом- ления об офор- мле- ние доку- мен- тов на соци- аль- ное об- слу- жива- ние в МСУ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 ление потре- бителю уведом- ление об оформ- ление доку- ментов на со- циаль- ное обслу- живание в МСУ, при обра- щении потре- бителя госу- дарст- венной услуги в Центр, направ- ление резуль- тата оказа- ния госу- дарст- венной услуги в Центр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 ление в район- ный отдел доку- ментов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221"/>
    <w:p>
      <w:pPr>
        <w:spacing w:after="0"/>
        <w:ind w:left="0"/>
        <w:jc w:val="left"/>
      </w:pPr>
      <w:r>
        <w:rPr>
          <w:rFonts w:ascii="Times New Roman"/>
          <w:b/>
          <w:i w:val="false"/>
          <w:color w:val="000000"/>
        </w:rPr>
        <w:t xml:space="preserve"> 
Таблица 3. Варианты использования. Альтернативный</w:t>
      </w:r>
      <w:r>
        <w:br/>
      </w:r>
      <w:r>
        <w:rPr>
          <w:rFonts w:ascii="Times New Roman"/>
          <w:b/>
          <w:i w:val="false"/>
          <w:color w:val="000000"/>
        </w:rPr>
        <w:t>
процесс – случай отказа в направлении в</w:t>
      </w:r>
      <w:r>
        <w:br/>
      </w:r>
      <w:r>
        <w:rPr>
          <w:rFonts w:ascii="Times New Roman"/>
          <w:b/>
          <w:i w:val="false"/>
          <w:color w:val="000000"/>
        </w:rPr>
        <w:t>
медико-социальное учреждение</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594"/>
        <w:gridCol w:w="1372"/>
        <w:gridCol w:w="1643"/>
        <w:gridCol w:w="1665"/>
        <w:gridCol w:w="1395"/>
        <w:gridCol w:w="1545"/>
        <w:gridCol w:w="1705"/>
        <w:gridCol w:w="117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дейст- вия, (хода, потока работы)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СФЕ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 пек- тор цент- ра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район- ного отдела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 альный работ- ник по оценке и опре- делению потреб- ности в специ- альных соци- альных услугах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 алист канце- лярии Управ- ления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чаль- ник Управ- ления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 ствен- ный испол- нитель</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мис- сия по нап- рав- лению граж- дан в МСУ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дейст- вия (про- цесса, проце- дуры опера- ции) их описа- 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Прием доку- мен- тов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Прием и реги- страция доку- ментов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 ление потреб- ности в специ- альных соци- альных услугах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Прием доку- мен- тов, реги- стра- ция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6.Рас- смотрение доку- ментов</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Подго- товка доку- ментов на рас- смотре- ние комис- сии по направ- лению граждан в МСУ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Рас- смот- рение доку- мен- тов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 ные, доку- мент, органи- зацион- но-рас- поряди- тельное реше- 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в рай- онный от- дел, выда- ча пот- реби- те-лю рас- писки о прие- ме доку- мен- тов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доку- ментов соци- альному работ- нику по оценке и опреде-лению потреб-ности в специ- альных социальных услугах</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Выносит заклю- чение о потреб- ности в специ- альных соци- альных услу- гах, пере- дача заклю- чения и доку- ментов специ- алисту район- ного отдела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на рас- смот- рение руко-</w:t>
            </w:r>
            <w:r>
              <w:br/>
            </w:r>
            <w:r>
              <w:rPr>
                <w:rFonts w:ascii="Times New Roman"/>
                <w:b w:val="false"/>
                <w:i w:val="false"/>
                <w:color w:val="000000"/>
                <w:sz w:val="20"/>
              </w:rPr>
              <w:t>
води-</w:t>
            </w:r>
            <w:r>
              <w:br/>
            </w:r>
            <w:r>
              <w:rPr>
                <w:rFonts w:ascii="Times New Roman"/>
                <w:b w:val="false"/>
                <w:i w:val="false"/>
                <w:color w:val="000000"/>
                <w:sz w:val="20"/>
              </w:rPr>
              <w:t>
телю Управ- ления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 равле- ние на испол- нение ответ- ствен- ному испол- нителю</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доку- ментов на рас- смотре- ние комис- сии по направ- лению граждан в МСУ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нятие реше- ния об от- казе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 нения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рабо- чий день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дня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дейст- вия (про- цесса, проце- дуры опера- ции) их описа- 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Прием от соци- ального работ- ника по оценке и опре- делению пот- ребнос- ти в специ- альных соци- альных услугах заклю- чения и доку- ментов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Подпи- сание уведо- мления район- ному отделу о ре- шении комис- сии по напра- влению граж- дан в МСУ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Подго- товка уведом- ления район- ному отделу о решении комис- сии по направ- лению граждан в МСУ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 ные, доку- мент, органи- зацион- но-рас- поряди- тельное решение)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 ча до- кумен- тов в Управ- ления для при- нятия решения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дача уве- домле- ния ответ- ствен- ному испол- нителю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на- чаль- нику Управ- ления уведо- мления для подпи- сания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 нения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Прием от рай- онно- го от- дела ре- зуль- тата ока- зания госу- дар- ственной ус- луги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Прием от Управ- ления доку- ментов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Прием от началь- ника Управ- ления уведом- ления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 ча пот- реби- телю моти- виро- ван- ного от- вета об отка- зе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 ление потре- бителю уведом- ление мотиви- рован- ный ответ об отказе, при обра- щении потре- бителя госу- дарст- венной услуги в Центр, направ- ление резуль- тата оказа- ния госу- дарст- венной услуги в Центр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 ление в район- ный отдел доку- ментов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222"/>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в государственных и</w:t>
      </w:r>
      <w:r>
        <w:br/>
      </w:r>
      <w:r>
        <w:rPr>
          <w:rFonts w:ascii="Times New Roman"/>
          <w:b w:val="false"/>
          <w:i w:val="false"/>
          <w:color w:val="000000"/>
          <w:sz w:val="28"/>
        </w:rPr>
        <w:t>
негосударственных медико-социальных</w:t>
      </w:r>
      <w:r>
        <w:br/>
      </w:r>
      <w:r>
        <w:rPr>
          <w:rFonts w:ascii="Times New Roman"/>
          <w:b w:val="false"/>
          <w:i w:val="false"/>
          <w:color w:val="000000"/>
          <w:sz w:val="28"/>
        </w:rPr>
        <w:t>
учреждениях (организациях), предоставляющих</w:t>
      </w:r>
      <w:r>
        <w:br/>
      </w:r>
      <w:r>
        <w:rPr>
          <w:rFonts w:ascii="Times New Roman"/>
          <w:b w:val="false"/>
          <w:i w:val="false"/>
          <w:color w:val="000000"/>
          <w:sz w:val="28"/>
        </w:rPr>
        <w:t>
услуги за счет государственных бюджетных средств»</w:t>
      </w:r>
    </w:p>
    <w:bookmarkEnd w:id="222"/>
    <w:bookmarkStart w:name="z224" w:id="223"/>
    <w:p>
      <w:pPr>
        <w:spacing w:after="0"/>
        <w:ind w:left="0"/>
        <w:jc w:val="left"/>
      </w:pPr>
      <w:r>
        <w:rPr>
          <w:rFonts w:ascii="Times New Roman"/>
          <w:b/>
          <w:i w:val="false"/>
          <w:color w:val="000000"/>
        </w:rPr>
        <w:t xml:space="preserve"> 
Схема, отражающая взаимосвязь между логической</w:t>
      </w:r>
      <w:r>
        <w:br/>
      </w:r>
      <w:r>
        <w:rPr>
          <w:rFonts w:ascii="Times New Roman"/>
          <w:b/>
          <w:i w:val="false"/>
          <w:color w:val="000000"/>
        </w:rPr>
        <w:t>
последовательностью административных действий</w:t>
      </w:r>
      <w:r>
        <w:br/>
      </w:r>
      <w:r>
        <w:rPr>
          <w:rFonts w:ascii="Times New Roman"/>
          <w:b/>
          <w:i w:val="false"/>
          <w:color w:val="000000"/>
        </w:rPr>
        <w:t>
в процессе оказания государственной услуги и СФЕ</w:t>
      </w:r>
    </w:p>
    <w:bookmarkEnd w:id="223"/>
    <w:p>
      <w:pPr>
        <w:spacing w:after="0"/>
        <w:ind w:left="0"/>
        <w:jc w:val="both"/>
      </w:pPr>
      <w:r>
        <w:drawing>
          <wp:inline distT="0" distB="0" distL="0" distR="0">
            <wp:extent cx="96012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601200" cy="4648200"/>
                    </a:xfrm>
                    <a:prstGeom prst="rect">
                      <a:avLst/>
                    </a:prstGeom>
                  </pic:spPr>
                </pic:pic>
              </a:graphicData>
            </a:graphic>
          </wp:inline>
        </w:drawing>
      </w:r>
    </w:p>
    <w:bookmarkStart w:name="z225" w:id="224"/>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 «Оформление</w:t>
      </w:r>
      <w:r>
        <w:br/>
      </w:r>
      <w:r>
        <w:rPr>
          <w:rFonts w:ascii="Times New Roman"/>
          <w:b w:val="false"/>
          <w:i w:val="false"/>
          <w:color w:val="000000"/>
          <w:sz w:val="28"/>
        </w:rPr>
        <w:t>
документов на социальное обслуживание в</w:t>
      </w:r>
      <w:r>
        <w:br/>
      </w:r>
      <w:r>
        <w:rPr>
          <w:rFonts w:ascii="Times New Roman"/>
          <w:b w:val="false"/>
          <w:i w:val="false"/>
          <w:color w:val="000000"/>
          <w:sz w:val="28"/>
        </w:rPr>
        <w:t>
государственных и негосударственных медико-</w:t>
      </w:r>
      <w:r>
        <w:br/>
      </w:r>
      <w:r>
        <w:rPr>
          <w:rFonts w:ascii="Times New Roman"/>
          <w:b w:val="false"/>
          <w:i w:val="false"/>
          <w:color w:val="000000"/>
          <w:sz w:val="28"/>
        </w:rPr>
        <w:t>
социальных учреждениях (организациях),</w:t>
      </w:r>
      <w:r>
        <w:br/>
      </w:r>
      <w:r>
        <w:rPr>
          <w:rFonts w:ascii="Times New Roman"/>
          <w:b w:val="false"/>
          <w:i w:val="false"/>
          <w:color w:val="000000"/>
          <w:sz w:val="28"/>
        </w:rPr>
        <w:t>
предоставляющих услуги за счет государственных</w:t>
      </w:r>
      <w:r>
        <w:br/>
      </w:r>
      <w:r>
        <w:rPr>
          <w:rFonts w:ascii="Times New Roman"/>
          <w:b w:val="false"/>
          <w:i w:val="false"/>
          <w:color w:val="000000"/>
          <w:sz w:val="28"/>
        </w:rPr>
        <w:t>
бюджетных средств»</w:t>
      </w:r>
    </w:p>
    <w:bookmarkEnd w:id="224"/>
    <w:bookmarkStart w:name="z226" w:id="225"/>
    <w:p>
      <w:pPr>
        <w:spacing w:after="0"/>
        <w:ind w:left="0"/>
        <w:jc w:val="both"/>
      </w:pPr>
      <w:r>
        <w:rPr>
          <w:rFonts w:ascii="Times New Roman"/>
          <w:b w:val="false"/>
          <w:i w:val="false"/>
          <w:color w:val="000000"/>
          <w:sz w:val="28"/>
        </w:rPr>
        <w:t>
Документ, удостоверяющий личность № ____ выдан ____ _________ года</w:t>
      </w:r>
      <w:r>
        <w:br/>
      </w:r>
      <w:r>
        <w:rPr>
          <w:rFonts w:ascii="Times New Roman"/>
          <w:b w:val="false"/>
          <w:i w:val="false"/>
          <w:color w:val="000000"/>
          <w:sz w:val="28"/>
        </w:rPr>
        <w:t>
Место прописки ______________________________________________</w:t>
      </w:r>
      <w:r>
        <w:br/>
      </w:r>
      <w:r>
        <w:rPr>
          <w:rFonts w:ascii="Times New Roman"/>
          <w:b w:val="false"/>
          <w:i w:val="false"/>
          <w:color w:val="000000"/>
          <w:sz w:val="28"/>
        </w:rPr>
        <w:t>
Место проживания ____________________________________________</w:t>
      </w:r>
      <w:r>
        <w:br/>
      </w:r>
      <w:r>
        <w:rPr>
          <w:rFonts w:ascii="Times New Roman"/>
          <w:b w:val="false"/>
          <w:i w:val="false"/>
          <w:color w:val="000000"/>
          <w:sz w:val="28"/>
        </w:rPr>
        <w:t>
Место рождения ______________________________________________</w:t>
      </w:r>
      <w:r>
        <w:br/>
      </w:r>
      <w:r>
        <w:rPr>
          <w:rFonts w:ascii="Times New Roman"/>
          <w:b w:val="false"/>
          <w:i w:val="false"/>
          <w:color w:val="000000"/>
          <w:sz w:val="28"/>
        </w:rPr>
        <w:t>
Дата рождения « ___» _________ _____ год</w:t>
      </w:r>
      <w:r>
        <w:br/>
      </w:r>
      <w:r>
        <w:rPr>
          <w:rFonts w:ascii="Times New Roman"/>
          <w:b w:val="false"/>
          <w:i w:val="false"/>
          <w:color w:val="000000"/>
          <w:sz w:val="28"/>
        </w:rPr>
        <w:t>
Вид и размер пособия ________________________________________</w:t>
      </w:r>
      <w:r>
        <w:br/>
      </w:r>
      <w:r>
        <w:rPr>
          <w:rFonts w:ascii="Times New Roman"/>
          <w:b w:val="false"/>
          <w:i w:val="false"/>
          <w:color w:val="000000"/>
          <w:sz w:val="28"/>
        </w:rPr>
        <w:t>
Категория инвалидности ______________________________________</w:t>
      </w:r>
      <w:r>
        <w:br/>
      </w:r>
      <w:r>
        <w:rPr>
          <w:rFonts w:ascii="Times New Roman"/>
          <w:b w:val="false"/>
          <w:i w:val="false"/>
          <w:color w:val="000000"/>
          <w:sz w:val="28"/>
        </w:rPr>
        <w:t>
Наличие родственников (законных представителей) 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(родственные отношения, возраст, социальный статус,</w:t>
      </w:r>
      <w:r>
        <w:br/>
      </w:r>
      <w:r>
        <w:rPr>
          <w:rFonts w:ascii="Times New Roman"/>
          <w:b w:val="false"/>
          <w:i w:val="false"/>
          <w:color w:val="000000"/>
          <w:sz w:val="28"/>
        </w:rPr>
        <w:t>
адрес проживания, контактный телефон)</w:t>
      </w:r>
    </w:p>
    <w:bookmarkEnd w:id="225"/>
    <w:bookmarkStart w:name="z227" w:id="226"/>
    <w:p>
      <w:pPr>
        <w:spacing w:after="0"/>
        <w:ind w:left="0"/>
        <w:jc w:val="both"/>
      </w:pPr>
      <w:r>
        <w:rPr>
          <w:rFonts w:ascii="Times New Roman"/>
          <w:b w:val="false"/>
          <w:i w:val="false"/>
          <w:color w:val="000000"/>
          <w:sz w:val="28"/>
        </w:rPr>
        <w:t>
ЗАЯВЛЕНИЕ</w:t>
      </w:r>
    </w:p>
    <w:bookmarkEnd w:id="226"/>
    <w:bookmarkStart w:name="z228" w:id="227"/>
    <w:p>
      <w:pPr>
        <w:spacing w:after="0"/>
        <w:ind w:left="0"/>
        <w:jc w:val="both"/>
      </w:pPr>
      <w:r>
        <w:rPr>
          <w:rFonts w:ascii="Times New Roman"/>
          <w:b w:val="false"/>
          <w:i w:val="false"/>
          <w:color w:val="000000"/>
          <w:sz w:val="28"/>
        </w:rPr>
        <w:t>
      Прошу принять _________________________________________</w:t>
      </w:r>
      <w:r>
        <w:br/>
      </w:r>
      <w:r>
        <w:rPr>
          <w:rFonts w:ascii="Times New Roman"/>
          <w:b w:val="false"/>
          <w:i w:val="false"/>
          <w:color w:val="000000"/>
          <w:sz w:val="28"/>
        </w:rPr>
        <w:t>
                            (Ф.И.О. получателя услуг)</w:t>
      </w:r>
    </w:p>
    <w:bookmarkEnd w:id="227"/>
    <w:bookmarkStart w:name="z229" w:id="228"/>
    <w:p>
      <w:pPr>
        <w:spacing w:after="0"/>
        <w:ind w:left="0"/>
        <w:jc w:val="both"/>
      </w:pPr>
      <w:r>
        <w:rPr>
          <w:rFonts w:ascii="Times New Roman"/>
          <w:b w:val="false"/>
          <w:i w:val="false"/>
          <w:color w:val="000000"/>
          <w:sz w:val="28"/>
        </w:rPr>
        <w:t>
на круглосуточное постоянное/временное (нужное подчеркнуть)</w:t>
      </w:r>
      <w:r>
        <w:br/>
      </w:r>
      <w:r>
        <w:rPr>
          <w:rFonts w:ascii="Times New Roman"/>
          <w:b w:val="false"/>
          <w:i w:val="false"/>
          <w:color w:val="000000"/>
          <w:sz w:val="28"/>
        </w:rPr>
        <w:t>
проживание в ______________________________________ медико-</w:t>
      </w:r>
      <w:r>
        <w:br/>
      </w:r>
      <w:r>
        <w:rPr>
          <w:rFonts w:ascii="Times New Roman"/>
          <w:b w:val="false"/>
          <w:i w:val="false"/>
          <w:color w:val="000000"/>
          <w:sz w:val="28"/>
        </w:rPr>
        <w:t>
социальное учреждение, так как нуждаюсь (нуждается) в</w:t>
      </w:r>
      <w:r>
        <w:br/>
      </w:r>
      <w:r>
        <w:rPr>
          <w:rFonts w:ascii="Times New Roman"/>
          <w:b w:val="false"/>
          <w:i w:val="false"/>
          <w:color w:val="000000"/>
          <w:sz w:val="28"/>
        </w:rPr>
        <w:t>
оказании специальных социальных услуг в условиях стационара.</w:t>
      </w:r>
    </w:p>
    <w:bookmarkEnd w:id="228"/>
    <w:bookmarkStart w:name="z230" w:id="229"/>
    <w:p>
      <w:pPr>
        <w:spacing w:after="0"/>
        <w:ind w:left="0"/>
        <w:jc w:val="both"/>
      </w:pPr>
      <w:r>
        <w:rPr>
          <w:rFonts w:ascii="Times New Roman"/>
          <w:b w:val="false"/>
          <w:i w:val="false"/>
          <w:color w:val="000000"/>
          <w:sz w:val="28"/>
        </w:rPr>
        <w:t>
Прилагаю следующие документы:</w:t>
      </w:r>
      <w:r>
        <w:br/>
      </w:r>
      <w:r>
        <w:rPr>
          <w:rFonts w:ascii="Times New Roman"/>
          <w:b w:val="false"/>
          <w:i w:val="false"/>
          <w:color w:val="000000"/>
          <w:sz w:val="28"/>
        </w:rPr>
        <w:t>
1) ________________________ 2) _____________________________</w:t>
      </w:r>
      <w:r>
        <w:br/>
      </w:r>
      <w:r>
        <w:rPr>
          <w:rFonts w:ascii="Times New Roman"/>
          <w:b w:val="false"/>
          <w:i w:val="false"/>
          <w:color w:val="000000"/>
          <w:sz w:val="28"/>
        </w:rPr>
        <w:t>
3) ________________________ 4) _____________________________</w:t>
      </w:r>
      <w:r>
        <w:br/>
      </w:r>
      <w:r>
        <w:rPr>
          <w:rFonts w:ascii="Times New Roman"/>
          <w:b w:val="false"/>
          <w:i w:val="false"/>
          <w:color w:val="000000"/>
          <w:sz w:val="28"/>
        </w:rPr>
        <w:t>
5) ________________________ 6) _____________________________</w:t>
      </w:r>
      <w:r>
        <w:br/>
      </w:r>
      <w:r>
        <w:rPr>
          <w:rFonts w:ascii="Times New Roman"/>
          <w:b w:val="false"/>
          <w:i w:val="false"/>
          <w:color w:val="000000"/>
          <w:sz w:val="28"/>
        </w:rPr>
        <w:t>
7) ________________________ 8) _____________________________</w:t>
      </w:r>
      <w:r>
        <w:br/>
      </w:r>
      <w:r>
        <w:rPr>
          <w:rFonts w:ascii="Times New Roman"/>
          <w:b w:val="false"/>
          <w:i w:val="false"/>
          <w:color w:val="000000"/>
          <w:sz w:val="28"/>
        </w:rPr>
        <w:t>
9) ________________________ 10) ____________________________</w:t>
      </w:r>
    </w:p>
    <w:bookmarkEnd w:id="229"/>
    <w:bookmarkStart w:name="z231" w:id="230"/>
    <w:p>
      <w:pPr>
        <w:spacing w:after="0"/>
        <w:ind w:left="0"/>
        <w:jc w:val="both"/>
      </w:pPr>
      <w:r>
        <w:rPr>
          <w:rFonts w:ascii="Times New Roman"/>
          <w:b w:val="false"/>
          <w:i w:val="false"/>
          <w:color w:val="000000"/>
          <w:sz w:val="28"/>
        </w:rPr>
        <w:t>
      С условиями приема, содержания, перевода, выписки из</w:t>
      </w:r>
      <w:r>
        <w:br/>
      </w:r>
      <w:r>
        <w:rPr>
          <w:rFonts w:ascii="Times New Roman"/>
          <w:b w:val="false"/>
          <w:i w:val="false"/>
          <w:color w:val="000000"/>
          <w:sz w:val="28"/>
        </w:rPr>
        <w:t>
медико-социального учреждения и правилами внутреннего</w:t>
      </w:r>
      <w:r>
        <w:br/>
      </w:r>
      <w:r>
        <w:rPr>
          <w:rFonts w:ascii="Times New Roman"/>
          <w:b w:val="false"/>
          <w:i w:val="false"/>
          <w:color w:val="000000"/>
          <w:sz w:val="28"/>
        </w:rPr>
        <w:t>
распорядка ознакомлен(а).</w:t>
      </w:r>
    </w:p>
    <w:bookmarkEnd w:id="230"/>
    <w:bookmarkStart w:name="z232" w:id="231"/>
    <w:p>
      <w:pPr>
        <w:spacing w:after="0"/>
        <w:ind w:left="0"/>
        <w:jc w:val="both"/>
      </w:pPr>
      <w:r>
        <w:rPr>
          <w:rFonts w:ascii="Times New Roman"/>
          <w:b w:val="false"/>
          <w:i w:val="false"/>
          <w:color w:val="000000"/>
          <w:sz w:val="28"/>
        </w:rPr>
        <w:t>
      « ___» _______ 20___года _____________________________</w:t>
      </w:r>
      <w:r>
        <w:br/>
      </w:r>
      <w:r>
        <w:rPr>
          <w:rFonts w:ascii="Times New Roman"/>
          <w:b w:val="false"/>
          <w:i w:val="false"/>
          <w:color w:val="000000"/>
          <w:sz w:val="28"/>
        </w:rPr>
        <w:t>
                               (Ф.И.О. и подпись заявителя)</w:t>
      </w:r>
    </w:p>
    <w:bookmarkEnd w:id="231"/>
    <w:bookmarkStart w:name="z233" w:id="232"/>
    <w:p>
      <w:pPr>
        <w:spacing w:after="0"/>
        <w:ind w:left="0"/>
        <w:jc w:val="both"/>
      </w:pPr>
      <w:r>
        <w:rPr>
          <w:rFonts w:ascii="Times New Roman"/>
          <w:b w:val="false"/>
          <w:i w:val="false"/>
          <w:color w:val="000000"/>
          <w:sz w:val="28"/>
        </w:rPr>
        <w:t>
Документы принял __________________________________________</w:t>
      </w:r>
      <w:r>
        <w:br/>
      </w:r>
      <w:r>
        <w:rPr>
          <w:rFonts w:ascii="Times New Roman"/>
          <w:b w:val="false"/>
          <w:i w:val="false"/>
          <w:color w:val="000000"/>
          <w:sz w:val="28"/>
        </w:rPr>
        <w:t>
                       (должность, Ф.И.О., подпись)</w:t>
      </w:r>
    </w:p>
    <w:bookmarkEnd w:id="232"/>
    <w:bookmarkStart w:name="z234" w:id="233"/>
    <w:p>
      <w:pPr>
        <w:spacing w:after="0"/>
        <w:ind w:left="0"/>
        <w:jc w:val="both"/>
      </w:pPr>
      <w:r>
        <w:rPr>
          <w:rFonts w:ascii="Times New Roman"/>
          <w:b w:val="false"/>
          <w:i w:val="false"/>
          <w:color w:val="000000"/>
          <w:sz w:val="28"/>
        </w:rPr>
        <w:t>
«___» _______ 20__ года.</w:t>
      </w:r>
    </w:p>
    <w:bookmarkEnd w:id="233"/>
    <w:bookmarkStart w:name="z235" w:id="234"/>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 услуги «Оформление</w:t>
      </w:r>
      <w:r>
        <w:br/>
      </w:r>
      <w:r>
        <w:rPr>
          <w:rFonts w:ascii="Times New Roman"/>
          <w:b w:val="false"/>
          <w:i w:val="false"/>
          <w:color w:val="000000"/>
          <w:sz w:val="28"/>
        </w:rPr>
        <w:t>
документов на социальное обслуживание в</w:t>
      </w:r>
      <w:r>
        <w:br/>
      </w:r>
      <w:r>
        <w:rPr>
          <w:rFonts w:ascii="Times New Roman"/>
          <w:b w:val="false"/>
          <w:i w:val="false"/>
          <w:color w:val="000000"/>
          <w:sz w:val="28"/>
        </w:rPr>
        <w:t>
государственных и негосударственных медико-</w:t>
      </w:r>
      <w:r>
        <w:br/>
      </w:r>
      <w:r>
        <w:rPr>
          <w:rFonts w:ascii="Times New Roman"/>
          <w:b w:val="false"/>
          <w:i w:val="false"/>
          <w:color w:val="000000"/>
          <w:sz w:val="28"/>
        </w:rPr>
        <w:t>
социальных учреждениях (организациях),</w:t>
      </w:r>
      <w:r>
        <w:br/>
      </w:r>
      <w:r>
        <w:rPr>
          <w:rFonts w:ascii="Times New Roman"/>
          <w:b w:val="false"/>
          <w:i w:val="false"/>
          <w:color w:val="000000"/>
          <w:sz w:val="28"/>
        </w:rPr>
        <w:t>
предоставляющих услуги за счет</w:t>
      </w:r>
      <w:r>
        <w:br/>
      </w:r>
      <w:r>
        <w:rPr>
          <w:rFonts w:ascii="Times New Roman"/>
          <w:b w:val="false"/>
          <w:i w:val="false"/>
          <w:color w:val="000000"/>
          <w:sz w:val="28"/>
        </w:rPr>
        <w:t>
государственных бюджетных средств»</w:t>
      </w:r>
    </w:p>
    <w:bookmarkEnd w:id="234"/>
    <w:bookmarkStart w:name="z236" w:id="235"/>
    <w:p>
      <w:pPr>
        <w:spacing w:after="0"/>
        <w:ind w:left="0"/>
        <w:jc w:val="both"/>
      </w:pPr>
      <w:r>
        <w:rPr>
          <w:rFonts w:ascii="Times New Roman"/>
          <w:b w:val="false"/>
          <w:i w:val="false"/>
          <w:color w:val="000000"/>
          <w:sz w:val="28"/>
        </w:rPr>
        <w:t>
МЕДИЦИНСКАЯ КАРТА</w:t>
      </w:r>
    </w:p>
    <w:bookmarkEnd w:id="235"/>
    <w:bookmarkStart w:name="z237" w:id="236"/>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
(наименование медицинской организации)</w:t>
      </w:r>
    </w:p>
    <w:bookmarkEnd w:id="236"/>
    <w:bookmarkStart w:name="z238" w:id="237"/>
    <w:p>
      <w:pPr>
        <w:spacing w:after="0"/>
        <w:ind w:left="0"/>
        <w:jc w:val="both"/>
      </w:pPr>
      <w:r>
        <w:rPr>
          <w:rFonts w:ascii="Times New Roman"/>
          <w:b w:val="false"/>
          <w:i w:val="false"/>
          <w:color w:val="000000"/>
          <w:sz w:val="28"/>
        </w:rPr>
        <w:t>
Ф.И.О. ________________________________________________________</w:t>
      </w:r>
      <w:r>
        <w:br/>
      </w:r>
      <w:r>
        <w:rPr>
          <w:rFonts w:ascii="Times New Roman"/>
          <w:b w:val="false"/>
          <w:i w:val="false"/>
          <w:color w:val="000000"/>
          <w:sz w:val="28"/>
        </w:rPr>
        <w:t>
Дата рождения « ___» ______ ______ года</w:t>
      </w:r>
      <w:r>
        <w:br/>
      </w:r>
      <w:r>
        <w:rPr>
          <w:rFonts w:ascii="Times New Roman"/>
          <w:b w:val="false"/>
          <w:i w:val="false"/>
          <w:color w:val="000000"/>
          <w:sz w:val="28"/>
        </w:rPr>
        <w:t>
Домашний адрес ________________________________________________</w:t>
      </w:r>
      <w:r>
        <w:br/>
      </w:r>
      <w:r>
        <w:rPr>
          <w:rFonts w:ascii="Times New Roman"/>
          <w:b w:val="false"/>
          <w:i w:val="false"/>
          <w:color w:val="000000"/>
          <w:sz w:val="28"/>
        </w:rPr>
        <w:t>
Краткий анамнез (сведения о перенесенных заболеваниях;</w:t>
      </w:r>
      <w:r>
        <w:br/>
      </w:r>
      <w:r>
        <w:rPr>
          <w:rFonts w:ascii="Times New Roman"/>
          <w:b w:val="false"/>
          <w:i w:val="false"/>
          <w:color w:val="000000"/>
          <w:sz w:val="28"/>
        </w:rPr>
        <w:t>
непереносимости лекарственных препаратов, пищевых продуктов</w:t>
      </w:r>
      <w:r>
        <w:br/>
      </w:r>
      <w:r>
        <w:rPr>
          <w:rFonts w:ascii="Times New Roman"/>
          <w:b w:val="false"/>
          <w:i w:val="false"/>
          <w:color w:val="000000"/>
          <w:sz w:val="28"/>
        </w:rPr>
        <w:t>
и так далее):</w:t>
      </w:r>
    </w:p>
    <w:bookmarkEnd w:id="237"/>
    <w:bookmarkStart w:name="z239" w:id="238"/>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Медицинский осмотр (с указанием основного и сопутствующего</w:t>
      </w:r>
      <w:r>
        <w:br/>
      </w:r>
      <w:r>
        <w:rPr>
          <w:rFonts w:ascii="Times New Roman"/>
          <w:b w:val="false"/>
          <w:i w:val="false"/>
          <w:color w:val="000000"/>
          <w:sz w:val="28"/>
        </w:rPr>
        <w:t>
диагноза, наличия осложнений):</w:t>
      </w:r>
      <w:r>
        <w:br/>
      </w:r>
      <w:r>
        <w:rPr>
          <w:rFonts w:ascii="Times New Roman"/>
          <w:b w:val="false"/>
          <w:i w:val="false"/>
          <w:color w:val="000000"/>
          <w:sz w:val="28"/>
        </w:rPr>
        <w:t>
хирург 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невропатолог 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психиатр_______________________________________________________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окулист________________________________________________________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отоларинголог 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дерматовенеролог_______________________________________________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фтизиатр 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терапевт/педиатр 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заключение об эпидемиологическом окружении: 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По показаниям:</w:t>
      </w:r>
      <w:r>
        <w:br/>
      </w:r>
      <w:r>
        <w:rPr>
          <w:rFonts w:ascii="Times New Roman"/>
          <w:b w:val="false"/>
          <w:i w:val="false"/>
          <w:color w:val="000000"/>
          <w:sz w:val="28"/>
        </w:rPr>
        <w:t>
стоматолог ____________________________________________________</w:t>
      </w:r>
      <w:r>
        <w:br/>
      </w:r>
      <w:r>
        <w:rPr>
          <w:rFonts w:ascii="Times New Roman"/>
          <w:b w:val="false"/>
          <w:i w:val="false"/>
          <w:color w:val="000000"/>
          <w:sz w:val="28"/>
        </w:rPr>
        <w:t>
эндокринолог __________________________________________________</w:t>
      </w:r>
      <w:r>
        <w:br/>
      </w:r>
      <w:r>
        <w:rPr>
          <w:rFonts w:ascii="Times New Roman"/>
          <w:b w:val="false"/>
          <w:i w:val="false"/>
          <w:color w:val="000000"/>
          <w:sz w:val="28"/>
        </w:rPr>
        <w:t>
кардиолог _____________________________________________________</w:t>
      </w:r>
      <w:r>
        <w:br/>
      </w:r>
      <w:r>
        <w:rPr>
          <w:rFonts w:ascii="Times New Roman"/>
          <w:b w:val="false"/>
          <w:i w:val="false"/>
          <w:color w:val="000000"/>
          <w:sz w:val="28"/>
        </w:rPr>
        <w:t>
ортопед _______________________________________________________</w:t>
      </w:r>
      <w:r>
        <w:br/>
      </w:r>
      <w:r>
        <w:rPr>
          <w:rFonts w:ascii="Times New Roman"/>
          <w:b w:val="false"/>
          <w:i w:val="false"/>
          <w:color w:val="000000"/>
          <w:sz w:val="28"/>
        </w:rPr>
        <w:t>
нарколог ______________________________________________________</w:t>
      </w:r>
      <w:r>
        <w:br/>
      </w:r>
      <w:r>
        <w:rPr>
          <w:rFonts w:ascii="Times New Roman"/>
          <w:b w:val="false"/>
          <w:i w:val="false"/>
          <w:color w:val="000000"/>
          <w:sz w:val="28"/>
        </w:rPr>
        <w:t>
онколог _______________________________________________________</w:t>
      </w:r>
      <w:r>
        <w:br/>
      </w:r>
      <w:r>
        <w:rPr>
          <w:rFonts w:ascii="Times New Roman"/>
          <w:b w:val="false"/>
          <w:i w:val="false"/>
          <w:color w:val="000000"/>
          <w:sz w:val="28"/>
        </w:rPr>
        <w:t>
гинеколог______________________________________________________</w:t>
      </w:r>
      <w:r>
        <w:br/>
      </w:r>
      <w:r>
        <w:rPr>
          <w:rFonts w:ascii="Times New Roman"/>
          <w:b w:val="false"/>
          <w:i w:val="false"/>
          <w:color w:val="000000"/>
          <w:sz w:val="28"/>
        </w:rPr>
        <w:t>
Результаты лабораторных исследований:</w:t>
      </w:r>
      <w:r>
        <w:br/>
      </w:r>
      <w:r>
        <w:rPr>
          <w:rFonts w:ascii="Times New Roman"/>
          <w:b w:val="false"/>
          <w:i w:val="false"/>
          <w:color w:val="000000"/>
          <w:sz w:val="28"/>
        </w:rPr>
        <w:t>
общий анализ крови ____________________________________________</w:t>
      </w:r>
      <w:r>
        <w:br/>
      </w:r>
      <w:r>
        <w:rPr>
          <w:rFonts w:ascii="Times New Roman"/>
          <w:b w:val="false"/>
          <w:i w:val="false"/>
          <w:color w:val="000000"/>
          <w:sz w:val="28"/>
        </w:rPr>
        <w:t>
                                  дата, результат</w:t>
      </w:r>
    </w:p>
    <w:bookmarkEnd w:id="238"/>
    <w:bookmarkStart w:name="z240" w:id="239"/>
    <w:p>
      <w:pPr>
        <w:spacing w:after="0"/>
        <w:ind w:left="0"/>
        <w:jc w:val="both"/>
      </w:pPr>
      <w:r>
        <w:rPr>
          <w:rFonts w:ascii="Times New Roman"/>
          <w:b w:val="false"/>
          <w:i w:val="false"/>
          <w:color w:val="000000"/>
          <w:sz w:val="28"/>
        </w:rPr>
        <w:t>
общий анализ мочи _____________________________________________</w:t>
      </w:r>
      <w:r>
        <w:br/>
      </w:r>
      <w:r>
        <w:rPr>
          <w:rFonts w:ascii="Times New Roman"/>
          <w:b w:val="false"/>
          <w:i w:val="false"/>
          <w:color w:val="000000"/>
          <w:sz w:val="28"/>
        </w:rPr>
        <w:t>
                                  дата, результат</w:t>
      </w:r>
    </w:p>
    <w:bookmarkEnd w:id="239"/>
    <w:bookmarkStart w:name="z241" w:id="240"/>
    <w:p>
      <w:pPr>
        <w:spacing w:after="0"/>
        <w:ind w:left="0"/>
        <w:jc w:val="both"/>
      </w:pPr>
      <w:r>
        <w:rPr>
          <w:rFonts w:ascii="Times New Roman"/>
          <w:b w:val="false"/>
          <w:i w:val="false"/>
          <w:color w:val="000000"/>
          <w:sz w:val="28"/>
        </w:rPr>
        <w:t>
паразитологическое исследование фекалий на яйца гельминтов</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дата, результат</w:t>
      </w:r>
    </w:p>
    <w:bookmarkEnd w:id="240"/>
    <w:bookmarkStart w:name="z242" w:id="241"/>
    <w:p>
      <w:pPr>
        <w:spacing w:after="0"/>
        <w:ind w:left="0"/>
        <w:jc w:val="both"/>
      </w:pPr>
      <w:r>
        <w:rPr>
          <w:rFonts w:ascii="Times New Roman"/>
          <w:b w:val="false"/>
          <w:i w:val="false"/>
          <w:color w:val="000000"/>
          <w:sz w:val="28"/>
        </w:rPr>
        <w:t>
бактериологическое исследование фекалий на кишечную палочку _______________________________________________________________</w:t>
      </w:r>
      <w:r>
        <w:br/>
      </w:r>
      <w:r>
        <w:rPr>
          <w:rFonts w:ascii="Times New Roman"/>
          <w:b w:val="false"/>
          <w:i w:val="false"/>
          <w:color w:val="000000"/>
          <w:sz w:val="28"/>
        </w:rPr>
        <w:t>
                                  дата, результат</w:t>
      </w:r>
    </w:p>
    <w:bookmarkEnd w:id="241"/>
    <w:bookmarkStart w:name="z243" w:id="242"/>
    <w:p>
      <w:pPr>
        <w:spacing w:after="0"/>
        <w:ind w:left="0"/>
        <w:jc w:val="both"/>
      </w:pPr>
      <w:r>
        <w:rPr>
          <w:rFonts w:ascii="Times New Roman"/>
          <w:b w:val="false"/>
          <w:i w:val="false"/>
          <w:color w:val="000000"/>
          <w:sz w:val="28"/>
        </w:rPr>
        <w:t>
Заключение председателя врачебно-консультативной комиссии:</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(имеются ли медицинские противопоказания для пребывания</w:t>
      </w:r>
      <w:r>
        <w:br/>
      </w:r>
      <w:r>
        <w:rPr>
          <w:rFonts w:ascii="Times New Roman"/>
          <w:b w:val="false"/>
          <w:i w:val="false"/>
          <w:color w:val="000000"/>
          <w:sz w:val="28"/>
        </w:rPr>
        <w:t>
в организации стационарного типа)</w:t>
      </w:r>
    </w:p>
    <w:bookmarkEnd w:id="242"/>
    <w:bookmarkStart w:name="z244" w:id="243"/>
    <w:p>
      <w:pPr>
        <w:spacing w:after="0"/>
        <w:ind w:left="0"/>
        <w:jc w:val="both"/>
      </w:pPr>
      <w:r>
        <w:rPr>
          <w:rFonts w:ascii="Times New Roman"/>
          <w:b w:val="false"/>
          <w:i w:val="false"/>
          <w:color w:val="000000"/>
          <w:sz w:val="28"/>
        </w:rPr>
        <w:t>
Руководитель медицинской организации: _________________________</w:t>
      </w:r>
      <w:r>
        <w:br/>
      </w:r>
      <w:r>
        <w:rPr>
          <w:rFonts w:ascii="Times New Roman"/>
          <w:b w:val="false"/>
          <w:i w:val="false"/>
          <w:color w:val="000000"/>
          <w:sz w:val="28"/>
        </w:rPr>
        <w:t>
                                           (Ф.И.О., подпись)</w:t>
      </w:r>
    </w:p>
    <w:bookmarkEnd w:id="243"/>
    <w:bookmarkStart w:name="z245" w:id="244"/>
    <w:p>
      <w:pPr>
        <w:spacing w:after="0"/>
        <w:ind w:left="0"/>
        <w:jc w:val="both"/>
      </w:pPr>
      <w:r>
        <w:rPr>
          <w:rFonts w:ascii="Times New Roman"/>
          <w:b w:val="false"/>
          <w:i w:val="false"/>
          <w:color w:val="000000"/>
          <w:sz w:val="28"/>
        </w:rPr>
        <w:t>
      « ___» _________ 20___ года</w:t>
      </w:r>
    </w:p>
    <w:bookmarkEnd w:id="244"/>
    <w:bookmarkStart w:name="z246" w:id="245"/>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регламенту государственной услуги «Оформление</w:t>
      </w:r>
      <w:r>
        <w:br/>
      </w:r>
      <w:r>
        <w:rPr>
          <w:rFonts w:ascii="Times New Roman"/>
          <w:b w:val="false"/>
          <w:i w:val="false"/>
          <w:color w:val="000000"/>
          <w:sz w:val="28"/>
        </w:rPr>
        <w:t>
документов на социальное обслуживание в</w:t>
      </w:r>
      <w:r>
        <w:br/>
      </w:r>
      <w:r>
        <w:rPr>
          <w:rFonts w:ascii="Times New Roman"/>
          <w:b w:val="false"/>
          <w:i w:val="false"/>
          <w:color w:val="000000"/>
          <w:sz w:val="28"/>
        </w:rPr>
        <w:t>
государственных и негосударственных медико-</w:t>
      </w:r>
      <w:r>
        <w:br/>
      </w:r>
      <w:r>
        <w:rPr>
          <w:rFonts w:ascii="Times New Roman"/>
          <w:b w:val="false"/>
          <w:i w:val="false"/>
          <w:color w:val="000000"/>
          <w:sz w:val="28"/>
        </w:rPr>
        <w:t>
социальных учреждениях (организациях),</w:t>
      </w:r>
      <w:r>
        <w:br/>
      </w:r>
      <w:r>
        <w:rPr>
          <w:rFonts w:ascii="Times New Roman"/>
          <w:b w:val="false"/>
          <w:i w:val="false"/>
          <w:color w:val="000000"/>
          <w:sz w:val="28"/>
        </w:rPr>
        <w:t>
предоставляющих услуги за счет</w:t>
      </w:r>
      <w:r>
        <w:br/>
      </w:r>
      <w:r>
        <w:rPr>
          <w:rFonts w:ascii="Times New Roman"/>
          <w:b w:val="false"/>
          <w:i w:val="false"/>
          <w:color w:val="000000"/>
          <w:sz w:val="28"/>
        </w:rPr>
        <w:t>
государственных бюджетных средств»</w:t>
      </w:r>
    </w:p>
    <w:bookmarkEnd w:id="245"/>
    <w:bookmarkStart w:name="z247" w:id="246"/>
    <w:p>
      <w:pPr>
        <w:spacing w:after="0"/>
        <w:ind w:left="0"/>
        <w:jc w:val="both"/>
      </w:pPr>
      <w:r>
        <w:rPr>
          <w:rFonts w:ascii="Times New Roman"/>
          <w:b w:val="false"/>
          <w:i w:val="false"/>
          <w:color w:val="000000"/>
          <w:sz w:val="28"/>
        </w:rPr>
        <w:t>
Кому __________________</w:t>
      </w:r>
      <w:r>
        <w:br/>
      </w:r>
      <w:r>
        <w:rPr>
          <w:rFonts w:ascii="Times New Roman"/>
          <w:b w:val="false"/>
          <w:i w:val="false"/>
          <w:color w:val="000000"/>
          <w:sz w:val="28"/>
        </w:rPr>
        <w:t>
Адрес__________________</w:t>
      </w:r>
    </w:p>
    <w:bookmarkEnd w:id="246"/>
    <w:bookmarkStart w:name="z248" w:id="247"/>
    <w:p>
      <w:pPr>
        <w:spacing w:after="0"/>
        <w:ind w:left="0"/>
        <w:jc w:val="both"/>
      </w:pPr>
      <w:r>
        <w:rPr>
          <w:rFonts w:ascii="Times New Roman"/>
          <w:b w:val="false"/>
          <w:i w:val="false"/>
          <w:color w:val="000000"/>
          <w:sz w:val="28"/>
        </w:rPr>
        <w:t>
Уведомление</w:t>
      </w:r>
    </w:p>
    <w:bookmarkEnd w:id="247"/>
    <w:bookmarkStart w:name="z249" w:id="248"/>
    <w:p>
      <w:pPr>
        <w:spacing w:after="0"/>
        <w:ind w:left="0"/>
        <w:jc w:val="both"/>
      </w:pPr>
      <w:r>
        <w:rPr>
          <w:rFonts w:ascii="Times New Roman"/>
          <w:b w:val="false"/>
          <w:i w:val="false"/>
          <w:color w:val="000000"/>
          <w:sz w:val="28"/>
        </w:rPr>
        <w:t>
      Рассмотрев Ваше заявление на оформление документов на</w:t>
      </w:r>
      <w:r>
        <w:br/>
      </w:r>
      <w:r>
        <w:rPr>
          <w:rFonts w:ascii="Times New Roman"/>
          <w:b w:val="false"/>
          <w:i w:val="false"/>
          <w:color w:val="000000"/>
          <w:sz w:val="28"/>
        </w:rPr>
        <w:t>
социальное обслуживание в медико-социальном учреждении сообщаем:</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bookmarkEnd w:id="248"/>
    <w:bookmarkStart w:name="z250" w:id="249"/>
    <w:p>
      <w:pPr>
        <w:spacing w:after="0"/>
        <w:ind w:left="0"/>
        <w:jc w:val="both"/>
      </w:pPr>
      <w:r>
        <w:rPr>
          <w:rFonts w:ascii="Times New Roman"/>
          <w:b w:val="false"/>
          <w:i w:val="false"/>
          <w:color w:val="000000"/>
          <w:sz w:val="28"/>
        </w:rPr>
        <w:t>
Подпись руководителя _______________</w:t>
      </w:r>
    </w:p>
    <w:bookmarkEnd w:id="249"/>
    <w:bookmarkStart w:name="z251" w:id="25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Алматы</w:t>
      </w:r>
      <w:r>
        <w:br/>
      </w:r>
      <w:r>
        <w:rPr>
          <w:rFonts w:ascii="Times New Roman"/>
          <w:b w:val="false"/>
          <w:i w:val="false"/>
          <w:color w:val="000000"/>
          <w:sz w:val="28"/>
        </w:rPr>
        <w:t>
от 30 марта 2012 года № 1/230</w:t>
      </w:r>
    </w:p>
    <w:bookmarkEnd w:id="250"/>
    <w:bookmarkStart w:name="z252" w:id="251"/>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документов на социальное обслуживание</w:t>
      </w:r>
      <w:r>
        <w:br/>
      </w:r>
      <w:r>
        <w:rPr>
          <w:rFonts w:ascii="Times New Roman"/>
          <w:b/>
          <w:i w:val="false"/>
          <w:color w:val="000000"/>
        </w:rPr>
        <w:t>
на дому для одиноких, одиноко проживающих престарелых,</w:t>
      </w:r>
      <w:r>
        <w:br/>
      </w:r>
      <w:r>
        <w:rPr>
          <w:rFonts w:ascii="Times New Roman"/>
          <w:b/>
          <w:i w:val="false"/>
          <w:color w:val="000000"/>
        </w:rPr>
        <w:t>
инвалидов и детей инвалидов, нуждающихся в</w:t>
      </w:r>
      <w:r>
        <w:br/>
      </w:r>
      <w:r>
        <w:rPr>
          <w:rFonts w:ascii="Times New Roman"/>
          <w:b/>
          <w:i w:val="false"/>
          <w:color w:val="000000"/>
        </w:rPr>
        <w:t>
постороннем уходе и помощи»</w:t>
      </w:r>
    </w:p>
    <w:bookmarkEnd w:id="251"/>
    <w:bookmarkStart w:name="z253" w:id="252"/>
    <w:p>
      <w:pPr>
        <w:spacing w:after="0"/>
        <w:ind w:left="0"/>
        <w:jc w:val="left"/>
      </w:pPr>
      <w:r>
        <w:rPr>
          <w:rFonts w:ascii="Times New Roman"/>
          <w:b/>
          <w:i w:val="false"/>
          <w:color w:val="000000"/>
        </w:rPr>
        <w:t xml:space="preserve"> 
1. Основные понятия</w:t>
      </w:r>
    </w:p>
    <w:bookmarkEnd w:id="252"/>
    <w:bookmarkStart w:name="z254" w:id="253"/>
    <w:p>
      <w:pPr>
        <w:spacing w:after="0"/>
        <w:ind w:left="0"/>
        <w:jc w:val="both"/>
      </w:pPr>
      <w:r>
        <w:rPr>
          <w:rFonts w:ascii="Times New Roman"/>
          <w:b w:val="false"/>
          <w:i w:val="false"/>
          <w:color w:val="000000"/>
          <w:sz w:val="28"/>
        </w:rPr>
        <w:t xml:space="preserve">
      1. В настоящем регламенте государственной услуги «Оформление документов на социальное обслуживание на дому для одиноких, одиноко проживающих престарелых, инвалидов и детей инвалидов, нуждающихся в постоянном уходе и помощи» (далее - Регламент) используются следующие основные понятия: </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(или) юридических лиц (за исключением государственных органов);</w:t>
      </w:r>
      <w:r>
        <w:br/>
      </w:r>
      <w:r>
        <w:rPr>
          <w:rFonts w:ascii="Times New Roman"/>
          <w:b w:val="false"/>
          <w:i w:val="false"/>
          <w:color w:val="000000"/>
          <w:sz w:val="28"/>
        </w:rPr>
        <w:t>
      2) специальные социальные услуги - комплекс услуг, обеспечивающих лицу (семье), находящемуся в трудной жизненной ситуации, условия для преодоления возникших социальных проблем и направленных на создание им равных с другими гражданами возможностей участия в жизни общества;</w:t>
      </w:r>
      <w:r>
        <w:br/>
      </w:r>
      <w:r>
        <w:rPr>
          <w:rFonts w:ascii="Times New Roman"/>
          <w:b w:val="false"/>
          <w:i w:val="false"/>
          <w:color w:val="000000"/>
          <w:sz w:val="28"/>
        </w:rPr>
        <w:t>
      3) отделения социальной помощи на дому – организации надомного обслуживания, иные организации, предназначенные для оказания специальных социальных услуг в условиях оказания услуг на дому по месту жительства получателя услуг;</w:t>
      </w:r>
      <w:r>
        <w:br/>
      </w:r>
      <w:r>
        <w:rPr>
          <w:rFonts w:ascii="Times New Roman"/>
          <w:b w:val="false"/>
          <w:i w:val="false"/>
          <w:color w:val="000000"/>
          <w:sz w:val="28"/>
        </w:rPr>
        <w:t>
      4) индивидуальная программа реабилитации инвалида (далее - ИПР) – документ, определяющий конкретные объемы, виды и сроки проведения реабилитации инвалида;</w:t>
      </w:r>
      <w:r>
        <w:br/>
      </w:r>
      <w:r>
        <w:rPr>
          <w:rFonts w:ascii="Times New Roman"/>
          <w:b w:val="false"/>
          <w:i w:val="false"/>
          <w:color w:val="000000"/>
          <w:sz w:val="28"/>
        </w:rPr>
        <w:t>
      5) структурно - функциональные единицы (далее - СФЕ) – ответственные лица заинтересованных, информационные системы или их подсистемы;</w:t>
      </w:r>
      <w:r>
        <w:br/>
      </w:r>
      <w:r>
        <w:rPr>
          <w:rFonts w:ascii="Times New Roman"/>
          <w:b w:val="false"/>
          <w:i w:val="false"/>
          <w:color w:val="000000"/>
          <w:sz w:val="28"/>
        </w:rPr>
        <w:t>
      6) потребители - физические лица: граждане Республики Казахстан, оралманы, постоянно проживающие на территории Республики Казахстан иностранцы и лица без гражданства, нуждающиеся в соответствии с индивидуальной программой реабилитации или заключением медицинской организации в постороннем уходе и социальном обслуживании.</w:t>
      </w:r>
    </w:p>
    <w:bookmarkEnd w:id="253"/>
    <w:bookmarkStart w:name="z255" w:id="254"/>
    <w:p>
      <w:pPr>
        <w:spacing w:after="0"/>
        <w:ind w:left="0"/>
        <w:jc w:val="left"/>
      </w:pPr>
      <w:r>
        <w:rPr>
          <w:rFonts w:ascii="Times New Roman"/>
          <w:b/>
          <w:i w:val="false"/>
          <w:color w:val="000000"/>
        </w:rPr>
        <w:t xml:space="preserve"> 
2. Общие положения</w:t>
      </w:r>
    </w:p>
    <w:bookmarkEnd w:id="254"/>
    <w:bookmarkStart w:name="z256" w:id="255"/>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3. Государственная услуга предоставляется потребителю Управлением занятости и социальных программ города Алматы (далее - Управление), районными отделами занятости и социальных программ Управления (далее - районные отделы), а также центрами обслуживания населения на альтернативной основе (далее - Центры) по месту жительства потребителя.</w:t>
      </w:r>
      <w:r>
        <w:br/>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23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11,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13 Закона Республики Казахстан от 29 декабря 2008 года «О специальных социальных услугах»,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Правительства Республики Казахстан от 14 марта 2009 года № 330 «Об утверждении перечня гарантированного объема специальных социальных услуг», постановлений Правительства Республики Казахстан от  7  апреля 2011 года № 394 </w:t>
      </w:r>
      <w:r>
        <w:rPr>
          <w:rFonts w:ascii="Times New Roman"/>
          <w:b w:val="false"/>
          <w:i w:val="false"/>
          <w:color w:val="000000"/>
          <w:sz w:val="28"/>
        </w:rPr>
        <w:t>«Об утверждении стандартов государственных  услуг в сфере социальной защиты, оказываемых местными исполнительными органами</w:t>
      </w:r>
      <w:r>
        <w:rPr>
          <w:rFonts w:ascii="Times New Roman"/>
          <w:b w:val="false"/>
          <w:i w:val="false"/>
          <w:color w:val="000000"/>
          <w:sz w:val="28"/>
        </w:rPr>
        <w:t>», от 28 октября 2011 года № 1222 «</w:t>
      </w:r>
      <w:r>
        <w:rPr>
          <w:rFonts w:ascii="Times New Roman"/>
          <w:b w:val="false"/>
          <w:i w:val="false"/>
          <w:color w:val="000000"/>
          <w:sz w:val="28"/>
        </w:rPr>
        <w:t>Об утверждении стандартов оказания специальных социальных услуг в области социальной защиты населения</w:t>
      </w:r>
      <w:r>
        <w:rPr>
          <w:rFonts w:ascii="Times New Roman"/>
          <w:b w:val="false"/>
          <w:i w:val="false"/>
          <w:color w:val="000000"/>
          <w:sz w:val="28"/>
        </w:rPr>
        <w:t>».</w:t>
      </w:r>
      <w:r>
        <w:br/>
      </w:r>
      <w:r>
        <w:rPr>
          <w:rFonts w:ascii="Times New Roman"/>
          <w:b w:val="false"/>
          <w:i w:val="false"/>
          <w:color w:val="000000"/>
          <w:sz w:val="28"/>
        </w:rPr>
        <w:t>
      6. Результатом оказываемой государственной услуги, которую получит заявитель, является уведомление об оформлении документов на оказание социального обслуживания на дому, либо мотивированный ответ об отказе в предоставлении услуги на бумажном носителе.</w:t>
      </w:r>
    </w:p>
    <w:bookmarkEnd w:id="255"/>
    <w:bookmarkStart w:name="z257" w:id="256"/>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56"/>
    <w:bookmarkStart w:name="z258" w:id="257"/>
    <w:p>
      <w:pPr>
        <w:spacing w:after="0"/>
        <w:ind w:left="0"/>
        <w:jc w:val="both"/>
      </w:pPr>
      <w:r>
        <w:rPr>
          <w:rFonts w:ascii="Times New Roman"/>
          <w:b w:val="false"/>
          <w:i w:val="false"/>
          <w:color w:val="000000"/>
          <w:sz w:val="28"/>
        </w:rPr>
        <w:t>
      7. Информацию по вопросам оказания государственной услуги, о ходе оказания государственной услуги можно получить в Управлении и районных отделах или в Центре, адреса и график работы, которых указаны в приложениях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районный отдел – в течение четырнадцати рабочих дней;</w:t>
      </w:r>
      <w:r>
        <w:br/>
      </w:r>
      <w:r>
        <w:rPr>
          <w:rFonts w:ascii="Times New Roman"/>
          <w:b w:val="false"/>
          <w:i w:val="false"/>
          <w:color w:val="000000"/>
          <w:sz w:val="28"/>
        </w:rPr>
        <w:t>
      в Центр – в течение четырнадцати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может превышать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может превышать 15 минут в районном отделе, 30 минут в Центре.</w:t>
      </w:r>
      <w:r>
        <w:br/>
      </w:r>
      <w:r>
        <w:rPr>
          <w:rFonts w:ascii="Times New Roman"/>
          <w:b w:val="false"/>
          <w:i w:val="false"/>
          <w:color w:val="000000"/>
          <w:sz w:val="28"/>
        </w:rPr>
        <w:t>
      9.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к приему на социальное обслуживание на дому;</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3) предоставление заведомо ложной документации.</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При осуществлении государственной услуги через Центр, районный отдел по вышеуказанным причинам письменным ответом мотивирует причину отказа, возвращает документы на тринадцатый рабочий день после получения пакета документов и направляет в Центр уведомление с указанием причин отказа для последующей выдачи потребителю.</w:t>
      </w:r>
      <w:r>
        <w:br/>
      </w:r>
      <w:r>
        <w:rPr>
          <w:rFonts w:ascii="Times New Roman"/>
          <w:b w:val="false"/>
          <w:i w:val="false"/>
          <w:color w:val="000000"/>
          <w:sz w:val="28"/>
        </w:rPr>
        <w:t>
      10.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районный отдел или Центр.</w:t>
      </w:r>
      <w:r>
        <w:br/>
      </w:r>
      <w:r>
        <w:rPr>
          <w:rFonts w:ascii="Times New Roman"/>
          <w:b w:val="false"/>
          <w:i w:val="false"/>
          <w:color w:val="000000"/>
          <w:sz w:val="28"/>
        </w:rPr>
        <w:t>
      При обращении потребителя государственной услуги в Центр, инспектор Центра принимает заявление и необходимые документы, указанные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от потребителя, и принятые документы направляет в районный отдел;</w:t>
      </w:r>
      <w:r>
        <w:br/>
      </w:r>
      <w:r>
        <w:rPr>
          <w:rFonts w:ascii="Times New Roman"/>
          <w:b w:val="false"/>
          <w:i w:val="false"/>
          <w:color w:val="000000"/>
          <w:sz w:val="28"/>
        </w:rPr>
        <w:t>
      Факт отправки пакета документов из Центра в районный отдел фиксируется при помощи сканера штрихкода,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При обращении потребителя в районный отдел специалист районного отдела принимает заявление и необходимые документы, указанные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фиксирует в информационной системе Центра (в случае отсутствия в районном отделе собственной информационной системы), регистрирует заявление в журнале входящей корреспонденции выезжает к месту проживания потребителя и составляет акт обследования жилищных и других материально бытовых условий (далее - Акт) согласно </w:t>
      </w:r>
      <w:r>
        <w:rPr>
          <w:rFonts w:ascii="Times New Roman"/>
          <w:b w:val="false"/>
          <w:i w:val="false"/>
          <w:color w:val="000000"/>
          <w:sz w:val="28"/>
        </w:rPr>
        <w:t>приложению 6</w:t>
      </w:r>
      <w:r>
        <w:rPr>
          <w:rFonts w:ascii="Times New Roman"/>
          <w:b w:val="false"/>
          <w:i w:val="false"/>
          <w:color w:val="000000"/>
          <w:sz w:val="28"/>
        </w:rPr>
        <w:t>, передает социальному работнику по оценке и определению потребности в специальных социальных услугах;</w:t>
      </w:r>
      <w:r>
        <w:br/>
      </w:r>
      <w:r>
        <w:rPr>
          <w:rFonts w:ascii="Times New Roman"/>
          <w:b w:val="false"/>
          <w:i w:val="false"/>
          <w:color w:val="000000"/>
          <w:sz w:val="28"/>
        </w:rPr>
        <w:t>
      2) социальный работник по оценке и определению потребности в специальных социальных услугах выносит заключение о потребности в специальных социальных услугах и передает специалисту районного отдела;</w:t>
      </w:r>
      <w:r>
        <w:br/>
      </w:r>
      <w:r>
        <w:rPr>
          <w:rFonts w:ascii="Times New Roman"/>
          <w:b w:val="false"/>
          <w:i w:val="false"/>
          <w:color w:val="000000"/>
          <w:sz w:val="28"/>
        </w:rPr>
        <w:t>
      3) специалист районного отдела принятые документы, Акт и заключение о потребности в специальных социальных услугах направляет в Управление для принятия решения о выдаче направления на социальное обслуживание;</w:t>
      </w:r>
      <w:r>
        <w:br/>
      </w:r>
      <w:r>
        <w:rPr>
          <w:rFonts w:ascii="Times New Roman"/>
          <w:b w:val="false"/>
          <w:i w:val="false"/>
          <w:color w:val="000000"/>
          <w:sz w:val="28"/>
        </w:rPr>
        <w:t>
      4) специалист канцелярии Управления полученные от районного отдела пакет документов регистрирует в журнале входящей корреспонденции и передает на рассмотрение руководителю Управления;</w:t>
      </w:r>
      <w:r>
        <w:br/>
      </w:r>
      <w:r>
        <w:rPr>
          <w:rFonts w:ascii="Times New Roman"/>
          <w:b w:val="false"/>
          <w:i w:val="false"/>
          <w:color w:val="000000"/>
          <w:sz w:val="28"/>
        </w:rPr>
        <w:t>
      5) руководитель Управления отписывает ответственному исполнителю;</w:t>
      </w:r>
      <w:r>
        <w:br/>
      </w:r>
      <w:r>
        <w:rPr>
          <w:rFonts w:ascii="Times New Roman"/>
          <w:b w:val="false"/>
          <w:i w:val="false"/>
          <w:color w:val="000000"/>
          <w:sz w:val="28"/>
        </w:rPr>
        <w:t>
      6) ответственный исполнитель направляет пакет документов в комиссию по направлению граждан на оказание социального обслуживания на дому для принятия решения о выдаче направления на оказание социального обслуживания либо об отказе;</w:t>
      </w:r>
      <w:r>
        <w:br/>
      </w:r>
      <w:r>
        <w:rPr>
          <w:rFonts w:ascii="Times New Roman"/>
          <w:b w:val="false"/>
          <w:i w:val="false"/>
          <w:color w:val="000000"/>
          <w:sz w:val="28"/>
        </w:rPr>
        <w:t>
      7) комиссия по направлению граждан на оказание социального обслуживания на дому рассматривает поступивший пакет документов и принимает решение о направлении на социальное обслуживание на дому, либо об отказе;</w:t>
      </w:r>
      <w:r>
        <w:br/>
      </w:r>
      <w:r>
        <w:rPr>
          <w:rFonts w:ascii="Times New Roman"/>
          <w:b w:val="false"/>
          <w:i w:val="false"/>
          <w:color w:val="000000"/>
          <w:sz w:val="28"/>
        </w:rPr>
        <w:t>
      8) ответственный исполнитель подготавливает и передает для подписания руководителю Управления уведомление районному отделу о решении комиссии по направлению граждан на оказание социального обслуживания на дому;</w:t>
      </w:r>
      <w:r>
        <w:br/>
      </w:r>
      <w:r>
        <w:rPr>
          <w:rFonts w:ascii="Times New Roman"/>
          <w:b w:val="false"/>
          <w:i w:val="false"/>
          <w:color w:val="000000"/>
          <w:sz w:val="28"/>
        </w:rPr>
        <w:t>
      9) руководитель Управления подписывает уведомление районному отделу о решении комиссии по направлению граждан на оказание социального обслуживания на дому, затем ответственный исполнитель передает документы в районный отдел;</w:t>
      </w:r>
      <w:r>
        <w:br/>
      </w:r>
      <w:r>
        <w:rPr>
          <w:rFonts w:ascii="Times New Roman"/>
          <w:b w:val="false"/>
          <w:i w:val="false"/>
          <w:color w:val="000000"/>
          <w:sz w:val="28"/>
        </w:rPr>
        <w:t>
      10) специалист районного отдела направляет потребителю уведомление об оформлении документов на оказание социального обслуживания на дому, либо мотивированный ответ об отказе в предоставлении услуги на бумажном носителе.</w:t>
      </w:r>
      <w:r>
        <w:br/>
      </w:r>
      <w:r>
        <w:rPr>
          <w:rFonts w:ascii="Times New Roman"/>
          <w:b w:val="false"/>
          <w:i w:val="false"/>
          <w:color w:val="000000"/>
          <w:sz w:val="28"/>
        </w:rPr>
        <w:t>
      При обращении потребителя государственной услуги в Центр, специалист районного отдела направляет результата оказания государственной услуги в Центр, при этом фиксируя в информационной системе Центра (в случае отсутствия в районном отделе собственной информационной системы);</w:t>
      </w:r>
      <w:r>
        <w:br/>
      </w:r>
      <w:r>
        <w:rPr>
          <w:rFonts w:ascii="Times New Roman"/>
          <w:b w:val="false"/>
          <w:i w:val="false"/>
          <w:color w:val="000000"/>
          <w:sz w:val="28"/>
        </w:rPr>
        <w:t>
      11) Центр выдает потребителю уведомление об оформлении документов на оказание социального обслуживания на дому, либо мотивированный ответ об отказе в предоставлении услуги на бумажном носителе.</w:t>
      </w:r>
      <w:r>
        <w:br/>
      </w:r>
      <w:r>
        <w:rPr>
          <w:rFonts w:ascii="Times New Roman"/>
          <w:b w:val="false"/>
          <w:i w:val="false"/>
          <w:color w:val="000000"/>
          <w:sz w:val="28"/>
        </w:rPr>
        <w:t>
      11. Минимальное количество лиц, осуществляющих прием документов для оказания государственной услуги на каждом этапе, составляет один сотрудник.</w:t>
      </w:r>
    </w:p>
    <w:bookmarkEnd w:id="257"/>
    <w:bookmarkStart w:name="z259" w:id="258"/>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258"/>
    <w:bookmarkStart w:name="z260" w:id="259"/>
    <w:p>
      <w:pPr>
        <w:spacing w:after="0"/>
        <w:ind w:left="0"/>
        <w:jc w:val="both"/>
      </w:pPr>
      <w:r>
        <w:rPr>
          <w:rFonts w:ascii="Times New Roman"/>
          <w:b w:val="false"/>
          <w:i w:val="false"/>
          <w:color w:val="000000"/>
          <w:sz w:val="28"/>
        </w:rPr>
        <w:t>
      12. Инспектор Центра или специалист районного отдела принимает заявление и необходимые документы, регистрирует заявление в журнале входящей корреспонденции.</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1) в районном отделе –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письменное заявление потребителя, а для несовершеннолетних и недееспособных лиц - письменное заявление законного представителя (один из родителей, опекун, попечитель) установленной формы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копию свидетельства о рождении ребенка или удостоверение личности;</w:t>
      </w:r>
      <w:r>
        <w:br/>
      </w:r>
      <w:r>
        <w:rPr>
          <w:rFonts w:ascii="Times New Roman"/>
          <w:b w:val="false"/>
          <w:i w:val="false"/>
          <w:color w:val="000000"/>
          <w:sz w:val="28"/>
        </w:rPr>
        <w:t>
      3)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4) копию справки об инвалидности (для престарелых не требуется);</w:t>
      </w:r>
      <w:r>
        <w:br/>
      </w:r>
      <w:r>
        <w:rPr>
          <w:rFonts w:ascii="Times New Roman"/>
          <w:b w:val="false"/>
          <w:i w:val="false"/>
          <w:color w:val="000000"/>
          <w:sz w:val="28"/>
        </w:rPr>
        <w:t>
      5) копию выписки из ИПР (для престарелых не требуется);</w:t>
      </w:r>
      <w:r>
        <w:br/>
      </w:r>
      <w:r>
        <w:rPr>
          <w:rFonts w:ascii="Times New Roman"/>
          <w:b w:val="false"/>
          <w:i w:val="false"/>
          <w:color w:val="000000"/>
          <w:sz w:val="28"/>
        </w:rPr>
        <w:t>
      6) для лиц пенсионного возраста - пенсионное удостоверение;</w:t>
      </w:r>
      <w:r>
        <w:br/>
      </w:r>
      <w:r>
        <w:rPr>
          <w:rFonts w:ascii="Times New Roman"/>
          <w:b w:val="false"/>
          <w:i w:val="false"/>
          <w:color w:val="000000"/>
          <w:sz w:val="28"/>
        </w:rPr>
        <w:t>
      7) для участников и инвалидов Великой Отечественной войны и лиц, приравненных к ним - удостоверение, подтверждающее статус инвалида, участника Великой Отечественной войны и лиц, приравненных к ним.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подлежат возврату.</w:t>
      </w:r>
      <w:r>
        <w:br/>
      </w:r>
      <w:r>
        <w:rPr>
          <w:rFonts w:ascii="Times New Roman"/>
          <w:b w:val="false"/>
          <w:i w:val="false"/>
          <w:color w:val="000000"/>
          <w:sz w:val="28"/>
        </w:rPr>
        <w:t>
      14. Предоставляемые потребителем сведения являются конфиденциальными, за исключением случаев, предусматривающих предоставление сведений Управлением в порядке, установленном законодательством Республики Казахстан.</w:t>
      </w:r>
      <w:r>
        <w:br/>
      </w:r>
      <w:r>
        <w:rPr>
          <w:rFonts w:ascii="Times New Roman"/>
          <w:b w:val="false"/>
          <w:i w:val="false"/>
          <w:color w:val="000000"/>
          <w:sz w:val="28"/>
        </w:rPr>
        <w:t>
      15. В процессе оказания государственной услуги участвуют следующие СФЕ:</w:t>
      </w:r>
      <w:r>
        <w:br/>
      </w:r>
      <w:r>
        <w:rPr>
          <w:rFonts w:ascii="Times New Roman"/>
          <w:b w:val="false"/>
          <w:i w:val="false"/>
          <w:color w:val="000000"/>
          <w:sz w:val="28"/>
        </w:rPr>
        <w:t>
      1) инспектор Центра;</w:t>
      </w:r>
      <w:r>
        <w:br/>
      </w:r>
      <w:r>
        <w:rPr>
          <w:rFonts w:ascii="Times New Roman"/>
          <w:b w:val="false"/>
          <w:i w:val="false"/>
          <w:color w:val="000000"/>
          <w:sz w:val="28"/>
        </w:rPr>
        <w:t>
      2) специалист районного отдела;</w:t>
      </w:r>
      <w:r>
        <w:br/>
      </w:r>
      <w:r>
        <w:rPr>
          <w:rFonts w:ascii="Times New Roman"/>
          <w:b w:val="false"/>
          <w:i w:val="false"/>
          <w:color w:val="000000"/>
          <w:sz w:val="28"/>
        </w:rPr>
        <w:t>
      3) социальный работник по оценке и определению потребности в специальных социальных услугах;</w:t>
      </w:r>
      <w:r>
        <w:br/>
      </w:r>
      <w:r>
        <w:rPr>
          <w:rFonts w:ascii="Times New Roman"/>
          <w:b w:val="false"/>
          <w:i w:val="false"/>
          <w:color w:val="000000"/>
          <w:sz w:val="28"/>
        </w:rPr>
        <w:t>
      4) специалист канцелярии Управления;</w:t>
      </w:r>
      <w:r>
        <w:br/>
      </w:r>
      <w:r>
        <w:rPr>
          <w:rFonts w:ascii="Times New Roman"/>
          <w:b w:val="false"/>
          <w:i w:val="false"/>
          <w:color w:val="000000"/>
          <w:sz w:val="28"/>
        </w:rPr>
        <w:t>
      5) ответственный исполнитель;</w:t>
      </w:r>
      <w:r>
        <w:br/>
      </w:r>
      <w:r>
        <w:rPr>
          <w:rFonts w:ascii="Times New Roman"/>
          <w:b w:val="false"/>
          <w:i w:val="false"/>
          <w:color w:val="000000"/>
          <w:sz w:val="28"/>
        </w:rPr>
        <w:t>
      6) комиссия по направлению граждан на социальное обслуживание на дому;</w:t>
      </w:r>
      <w:r>
        <w:br/>
      </w:r>
      <w:r>
        <w:rPr>
          <w:rFonts w:ascii="Times New Roman"/>
          <w:b w:val="false"/>
          <w:i w:val="false"/>
          <w:color w:val="000000"/>
          <w:sz w:val="28"/>
        </w:rPr>
        <w:t>
      7) руководитель Управления.</w:t>
      </w:r>
      <w:r>
        <w:br/>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17.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18. Форма уведомления об оформлении документов на оказание социального обслуживания на дому для одиноких, одиноко проживающих престарелых, инвалидов и детей инвалидов, нуждающихся в постоянном уходе и помощи, либо мотивированного ответа об отказе в предоставлении государственной услуги приведена в </w:t>
      </w:r>
      <w:r>
        <w:rPr>
          <w:rFonts w:ascii="Times New Roman"/>
          <w:b w:val="false"/>
          <w:i w:val="false"/>
          <w:color w:val="000000"/>
          <w:sz w:val="28"/>
        </w:rPr>
        <w:t>приложении 7</w:t>
      </w:r>
      <w:r>
        <w:rPr>
          <w:rFonts w:ascii="Times New Roman"/>
          <w:b w:val="false"/>
          <w:i w:val="false"/>
          <w:color w:val="000000"/>
          <w:sz w:val="28"/>
        </w:rPr>
        <w:t xml:space="preserve"> к настоящему Регламенту.</w:t>
      </w:r>
    </w:p>
    <w:bookmarkEnd w:id="259"/>
    <w:bookmarkStart w:name="z261" w:id="260"/>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государственную услугу</w:t>
      </w:r>
    </w:p>
    <w:bookmarkEnd w:id="260"/>
    <w:bookmarkStart w:name="z262" w:id="261"/>
    <w:p>
      <w:pPr>
        <w:spacing w:after="0"/>
        <w:ind w:left="0"/>
        <w:jc w:val="both"/>
      </w:pPr>
      <w:r>
        <w:rPr>
          <w:rFonts w:ascii="Times New Roman"/>
          <w:b w:val="false"/>
          <w:i w:val="false"/>
          <w:color w:val="000000"/>
          <w:sz w:val="28"/>
        </w:rPr>
        <w:t>
      19. Должностные лица, оказывающие государственную услугу, несут ответственность за принимаемые ими решения и действия (бездействия) в ходе оказания государственной услуги, в порядке, предусмотренном законодательством Республики Казахстан.</w:t>
      </w:r>
    </w:p>
    <w:bookmarkEnd w:id="261"/>
    <w:bookmarkStart w:name="z263" w:id="26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 одиноко</w:t>
      </w:r>
      <w:r>
        <w:br/>
      </w:r>
      <w:r>
        <w:rPr>
          <w:rFonts w:ascii="Times New Roman"/>
          <w:b w:val="false"/>
          <w:i w:val="false"/>
          <w:color w:val="000000"/>
          <w:sz w:val="28"/>
        </w:rPr>
        <w:t>
проживающих престарелых, инвалидов</w:t>
      </w:r>
      <w:r>
        <w:br/>
      </w:r>
      <w:r>
        <w:rPr>
          <w:rFonts w:ascii="Times New Roman"/>
          <w:b w:val="false"/>
          <w:i w:val="false"/>
          <w:color w:val="000000"/>
          <w:sz w:val="28"/>
        </w:rPr>
        <w:t>
и детей инвалидов, нуждающихся в</w:t>
      </w:r>
      <w:r>
        <w:br/>
      </w:r>
      <w:r>
        <w:rPr>
          <w:rFonts w:ascii="Times New Roman"/>
          <w:b w:val="false"/>
          <w:i w:val="false"/>
          <w:color w:val="000000"/>
          <w:sz w:val="28"/>
        </w:rPr>
        <w:t>
постороннем уходе и помощи»</w:t>
      </w:r>
    </w:p>
    <w:bookmarkEnd w:id="262"/>
    <w:bookmarkStart w:name="z264" w:id="263"/>
    <w:p>
      <w:pPr>
        <w:spacing w:after="0"/>
        <w:ind w:left="0"/>
        <w:jc w:val="left"/>
      </w:pPr>
      <w:r>
        <w:rPr>
          <w:rFonts w:ascii="Times New Roman"/>
          <w:b/>
          <w:i w:val="false"/>
          <w:color w:val="000000"/>
        </w:rPr>
        <w:t xml:space="preserve"> 
Адреса и график работы</w:t>
      </w:r>
      <w:r>
        <w:br/>
      </w:r>
      <w:r>
        <w:rPr>
          <w:rFonts w:ascii="Times New Roman"/>
          <w:b/>
          <w:i w:val="false"/>
          <w:color w:val="000000"/>
        </w:rPr>
        <w:t>
Управления занятости и социальных программ города</w:t>
      </w:r>
      <w:r>
        <w:br/>
      </w:r>
      <w:r>
        <w:rPr>
          <w:rFonts w:ascii="Times New Roman"/>
          <w:b/>
          <w:i w:val="false"/>
          <w:color w:val="000000"/>
        </w:rPr>
        <w:t>
Алматы и районных отделов занятости и</w:t>
      </w:r>
      <w:r>
        <w:br/>
      </w:r>
      <w:r>
        <w:rPr>
          <w:rFonts w:ascii="Times New Roman"/>
          <w:b/>
          <w:i w:val="false"/>
          <w:color w:val="000000"/>
        </w:rPr>
        <w:t>
социальных программ</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3386"/>
        <w:gridCol w:w="3635"/>
        <w:gridCol w:w="2332"/>
        <w:gridCol w:w="2570"/>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(город, район, улица, № дома (кв.), адрес электронной почты)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занятости и социальных программ города Алматы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Кунаева, 122</w:t>
            </w:r>
          </w:p>
          <w:p>
            <w:pPr>
              <w:spacing w:after="20"/>
              <w:ind w:left="20"/>
              <w:jc w:val="both"/>
            </w:pPr>
            <w:r>
              <w:rPr>
                <w:rFonts w:ascii="Times New Roman"/>
                <w:b w:val="false"/>
                <w:i w:val="false"/>
                <w:color w:val="000000"/>
                <w:sz w:val="20"/>
              </w:rPr>
              <w:t>depart_zan@ 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8-727 261-67-78261-52-02</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Алатауский район, микрорайон Шанырак-2,улица Жанкожа батыра, 26 </w:t>
            </w:r>
          </w:p>
          <w:p>
            <w:pPr>
              <w:spacing w:after="20"/>
              <w:ind w:left="20"/>
              <w:jc w:val="both"/>
            </w:pPr>
            <w:r>
              <w:rPr>
                <w:rFonts w:ascii="Times New Roman"/>
                <w:b w:val="false"/>
                <w:i w:val="false"/>
                <w:color w:val="000000"/>
                <w:sz w:val="20"/>
              </w:rPr>
              <w:t>alatau_zan09@mail.ru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8-727 395-36-40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 улица Шевченко, 89 alm_soc@mail.ru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w:t>
            </w:r>
          </w:p>
          <w:p>
            <w:pPr>
              <w:spacing w:after="20"/>
              <w:ind w:left="20"/>
              <w:jc w:val="both"/>
            </w:pPr>
            <w:r>
              <w:rPr>
                <w:rFonts w:ascii="Times New Roman"/>
                <w:b w:val="false"/>
                <w:i w:val="false"/>
                <w:color w:val="000000"/>
                <w:sz w:val="20"/>
              </w:rPr>
              <w:t>микрорайон 3, 41а</w:t>
            </w:r>
          </w:p>
          <w:p>
            <w:pPr>
              <w:spacing w:after="20"/>
              <w:ind w:left="20"/>
              <w:jc w:val="both"/>
            </w:pPr>
            <w:r>
              <w:rPr>
                <w:rFonts w:ascii="Times New Roman"/>
                <w:b w:val="false"/>
                <w:i w:val="false"/>
                <w:color w:val="000000"/>
                <w:sz w:val="20"/>
              </w:rPr>
              <w:t>auezzan@mail.ru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 улица Джандосова, 2</w:t>
            </w:r>
          </w:p>
          <w:p>
            <w:pPr>
              <w:spacing w:after="20"/>
              <w:ind w:left="20"/>
              <w:jc w:val="both"/>
            </w:pPr>
            <w:r>
              <w:rPr>
                <w:rFonts w:ascii="Times New Roman"/>
                <w:b w:val="false"/>
                <w:i w:val="false"/>
                <w:color w:val="000000"/>
                <w:sz w:val="20"/>
              </w:rPr>
              <w:t>bostan_zan@mail.ru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 улица Макатаева, 142</w:t>
            </w:r>
          </w:p>
          <w:p>
            <w:pPr>
              <w:spacing w:after="20"/>
              <w:ind w:left="20"/>
              <w:jc w:val="both"/>
            </w:pPr>
            <w:r>
              <w:rPr>
                <w:rFonts w:ascii="Times New Roman"/>
                <w:b w:val="false"/>
                <w:i w:val="false"/>
                <w:color w:val="000000"/>
                <w:sz w:val="20"/>
              </w:rPr>
              <w:t>jetzan@mail.ru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 улица Толе би, 12</w:t>
            </w:r>
          </w:p>
          <w:p>
            <w:pPr>
              <w:spacing w:after="20"/>
              <w:ind w:left="20"/>
              <w:jc w:val="both"/>
            </w:pPr>
            <w:r>
              <w:rPr>
                <w:rFonts w:ascii="Times New Roman"/>
                <w:b w:val="false"/>
                <w:i w:val="false"/>
                <w:color w:val="000000"/>
                <w:sz w:val="20"/>
              </w:rPr>
              <w:t>medeu_zan@mail.ru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районный отдел</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 улица Рихарда Зорге, 18</w:t>
            </w:r>
          </w:p>
          <w:p>
            <w:pPr>
              <w:spacing w:after="20"/>
              <w:ind w:left="20"/>
              <w:jc w:val="both"/>
            </w:pPr>
            <w:r>
              <w:rPr>
                <w:rFonts w:ascii="Times New Roman"/>
                <w:b w:val="false"/>
                <w:i w:val="false"/>
                <w:color w:val="000000"/>
                <w:sz w:val="20"/>
              </w:rPr>
              <w:t>turk_zan@mail.ru</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8-727 236-55-97</w:t>
            </w:r>
          </w:p>
        </w:tc>
        <w:tc>
          <w:tcPr>
            <w:tcW w:w="0" w:type="auto"/>
            <w:vMerge/>
            <w:tcBorders>
              <w:top w:val="nil"/>
              <w:left w:val="single" w:color="cfcfcf" w:sz="5"/>
              <w:bottom w:val="single" w:color="cfcfcf" w:sz="5"/>
              <w:right w:val="single" w:color="cfcfcf" w:sz="5"/>
            </w:tcBorders>
          </w:tcPr>
          <w:p/>
        </w:tc>
      </w:tr>
    </w:tbl>
    <w:bookmarkStart w:name="z265" w:id="26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 одиноко</w:t>
      </w:r>
      <w:r>
        <w:br/>
      </w:r>
      <w:r>
        <w:rPr>
          <w:rFonts w:ascii="Times New Roman"/>
          <w:b w:val="false"/>
          <w:i w:val="false"/>
          <w:color w:val="000000"/>
          <w:sz w:val="28"/>
        </w:rPr>
        <w:t>
проживающих престарелых, инвалидов</w:t>
      </w:r>
      <w:r>
        <w:br/>
      </w:r>
      <w:r>
        <w:rPr>
          <w:rFonts w:ascii="Times New Roman"/>
          <w:b w:val="false"/>
          <w:i w:val="false"/>
          <w:color w:val="000000"/>
          <w:sz w:val="28"/>
        </w:rPr>
        <w:t>
и детей инвалидов, нуждающихся в</w:t>
      </w:r>
      <w:r>
        <w:br/>
      </w:r>
      <w:r>
        <w:rPr>
          <w:rFonts w:ascii="Times New Roman"/>
          <w:b w:val="false"/>
          <w:i w:val="false"/>
          <w:color w:val="000000"/>
          <w:sz w:val="28"/>
        </w:rPr>
        <w:t>
постороннем уходе и помощи»</w:t>
      </w:r>
    </w:p>
    <w:bookmarkEnd w:id="264"/>
    <w:bookmarkStart w:name="z266" w:id="265"/>
    <w:p>
      <w:pPr>
        <w:spacing w:after="0"/>
        <w:ind w:left="0"/>
        <w:jc w:val="left"/>
      </w:pPr>
      <w:r>
        <w:rPr>
          <w:rFonts w:ascii="Times New Roman"/>
          <w:b/>
          <w:i w:val="false"/>
          <w:color w:val="000000"/>
        </w:rPr>
        <w:t xml:space="preserve"> 
Адреса и график работы центров облуживания</w:t>
      </w:r>
      <w:r>
        <w:br/>
      </w:r>
      <w:r>
        <w:rPr>
          <w:rFonts w:ascii="Times New Roman"/>
          <w:b/>
          <w:i w:val="false"/>
          <w:color w:val="000000"/>
        </w:rPr>
        <w:t>
населения города Алматы</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2757"/>
        <w:gridCol w:w="2905"/>
        <w:gridCol w:w="2048"/>
        <w:gridCol w:w="2162"/>
        <w:gridCol w:w="19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городу Алматы»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Центра</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центра (город, район, улица, № дома (кв.)</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операцион-ного зала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руководи-теля</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городу Алматы»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8-727 247-16-28 приемная</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 ничных дней, с 9-00 до 20-00 часов</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Жанкожа батыра, 24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8-727 377-19-80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8-727 277-19-80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8-727 378-09-10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8-727 278-09-09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8-727 247-14-22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8-727 247-16-25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 кого района</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9 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8-727 248-17-77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8-727 378-46-72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8-727 290-18-07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8-727 239-65-53 239-65-47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8-727 239-65-52 приемная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8-727 234-09-27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8-727 234-09-35 приемная</w:t>
            </w:r>
          </w:p>
        </w:tc>
        <w:tc>
          <w:tcPr>
            <w:tcW w:w="0" w:type="auto"/>
            <w:vMerge/>
            <w:tcBorders>
              <w:top w:val="nil"/>
              <w:left w:val="single" w:color="cfcfcf" w:sz="5"/>
              <w:bottom w:val="single" w:color="cfcfcf" w:sz="5"/>
              <w:right w:val="single" w:color="cfcfcf" w:sz="5"/>
            </w:tcBorders>
          </w:tcPr>
          <w:p/>
        </w:tc>
      </w:tr>
    </w:tbl>
    <w:bookmarkStart w:name="z267" w:id="266"/>
    <w:p>
      <w:pPr>
        <w:spacing w:after="0"/>
        <w:ind w:left="0"/>
        <w:jc w:val="both"/>
      </w:pPr>
      <w:r>
        <w:rPr>
          <w:rFonts w:ascii="Times New Roman"/>
          <w:b w:val="false"/>
          <w:i w:val="false"/>
          <w:color w:val="000000"/>
          <w:sz w:val="28"/>
        </w:rPr>
        <w:t>
 </w:t>
      </w:r>
    </w:p>
    <w:bookmarkEnd w:id="266"/>
    <w:bookmarkStart w:name="z268" w:id="26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 одиноко</w:t>
      </w:r>
      <w:r>
        <w:br/>
      </w:r>
      <w:r>
        <w:rPr>
          <w:rFonts w:ascii="Times New Roman"/>
          <w:b w:val="false"/>
          <w:i w:val="false"/>
          <w:color w:val="000000"/>
          <w:sz w:val="28"/>
        </w:rPr>
        <w:t>
проживающих престарелых, инвалидов</w:t>
      </w:r>
      <w:r>
        <w:br/>
      </w:r>
      <w:r>
        <w:rPr>
          <w:rFonts w:ascii="Times New Roman"/>
          <w:b w:val="false"/>
          <w:i w:val="false"/>
          <w:color w:val="000000"/>
          <w:sz w:val="28"/>
        </w:rPr>
        <w:t>
и детей инвалидов, нуждающихся в</w:t>
      </w:r>
      <w:r>
        <w:br/>
      </w:r>
      <w:r>
        <w:rPr>
          <w:rFonts w:ascii="Times New Roman"/>
          <w:b w:val="false"/>
          <w:i w:val="false"/>
          <w:color w:val="000000"/>
          <w:sz w:val="28"/>
        </w:rPr>
        <w:t>
постороннем уходе и помощи»</w:t>
      </w:r>
    </w:p>
    <w:bookmarkEnd w:id="267"/>
    <w:bookmarkStart w:name="z269" w:id="268"/>
    <w:p>
      <w:pPr>
        <w:spacing w:after="0"/>
        <w:ind w:left="0"/>
        <w:jc w:val="left"/>
      </w:pPr>
      <w:r>
        <w:rPr>
          <w:rFonts w:ascii="Times New Roman"/>
          <w:b/>
          <w:i w:val="false"/>
          <w:color w:val="000000"/>
        </w:rPr>
        <w:t xml:space="preserve"> 
Текстовое табличное описание последовательности</w:t>
      </w:r>
      <w:r>
        <w:br/>
      </w:r>
      <w:r>
        <w:rPr>
          <w:rFonts w:ascii="Times New Roman"/>
          <w:b/>
          <w:i w:val="false"/>
          <w:color w:val="000000"/>
        </w:rPr>
        <w:t>
и взаимодействие административных действий</w:t>
      </w:r>
      <w:r>
        <w:br/>
      </w:r>
      <w:r>
        <w:rPr>
          <w:rFonts w:ascii="Times New Roman"/>
          <w:b/>
          <w:i w:val="false"/>
          <w:color w:val="000000"/>
        </w:rPr>
        <w:t>
(процедур) каждой СФЕ</w:t>
      </w:r>
    </w:p>
    <w:bookmarkEnd w:id="268"/>
    <w:bookmarkStart w:name="z270" w:id="269"/>
    <w:p>
      <w:pPr>
        <w:spacing w:after="0"/>
        <w:ind w:left="0"/>
        <w:jc w:val="both"/>
      </w:pPr>
      <w:r>
        <w:rPr>
          <w:rFonts w:ascii="Times New Roman"/>
          <w:b w:val="false"/>
          <w:i w:val="false"/>
          <w:color w:val="000000"/>
          <w:sz w:val="28"/>
        </w:rPr>
        <w:t>
</w:t>
      </w:r>
      <w:r>
        <w:rPr>
          <w:rFonts w:ascii="Times New Roman"/>
          <w:b/>
          <w:i w:val="false"/>
          <w:color w:val="000000"/>
          <w:sz w:val="28"/>
        </w:rPr>
        <w:t>Таблица 1. Описание действий СФЕ</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594"/>
        <w:gridCol w:w="1372"/>
        <w:gridCol w:w="1643"/>
        <w:gridCol w:w="1665"/>
        <w:gridCol w:w="1395"/>
        <w:gridCol w:w="1545"/>
        <w:gridCol w:w="1705"/>
        <w:gridCol w:w="117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дейст- вия, (хода, потока работы)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СФЕ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 спек- тор цент- ра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район- ного отдела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 альный работ- ник по оценке и опреде- лению потреб- ности в специ- альных соци- альных услугах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 алист канце- лярии Управ- ления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чаль- ник Управ- ления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 ствен- ный испол- нитель</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мис- сия по на- прав- лению граж- дан на соци- аль- ное об- слу- жива- ние на дому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дейст- вия (про- цесса, проце- дуры опера- ции) их описа- 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доку- мен- тов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Прием и реги- страция доку- ментов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 ление потреб- ности в специ- альных соци- альных услугах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Прием доку- мен- тов, реги- стра- ция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6.Рас- смот- рение доку- ментов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Подго- товка доку- ментов на рас- смотре- ние комис- сии по направ- лению граждан на соци- альное обслу- живание на дому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Рас- смот- рение доку- мен- тов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 ные, до- кумент, органи- зацион- но-рас- поряди- тельное решение)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в рай- онный от- дел, выда- ча пот- реби- телю рас- писки о при- еме доку- мен- тов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 кумен- тов соци- альному работ- нику по оценке и опре- делению потреб- ности в специ- альных соци- альных услугах</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Выносит заклю- чение о потреб- ности в специ- альных соци- альных услу- гах, пере- дача заклю- чения и доку- ментов специ- алисту район- ного отдела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на рас- смот- рение на- чаль- нику Управ- ления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 равле- ние на испол- нение ответ- ствен- ному испол- нителю</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 кумен- тов на рас- смотре- ние ко- миссии по направ- лению граждан на соци- альное обслу- живание на дому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нятие реше- ния о на- прав- лении на соци- аль- ное об- слу- жива- ние на дому либо об отка- зе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 нения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рабо- чий день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 чих дня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дейст- вия (про- цесса, проце- дуры опера- ции) их описа- 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Прием от со- циаль- ного работ- ника по оценке и опре- делению потреб- ности в специ- альных соци- альных услугах заклю- чения и доку- ментов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Подпи- сание уве- домле- ния район- ному отделу о ре- шении комис- сии по нап- равле- нию граж- дан на соци- альное обслу- жива- ние на дому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Подго- товка уведом- ления район- ному отделу о решении комис- сии по направ- лению граждан на соци- альное обслу- живание на дому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 ные, доку- мент, органи- зацион- но-рас- поряди- тельное решение)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 ча до- кумен- тов в Управ- ления для приня- тия решения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дача уве- дом- ления ответ- ствен- ному испол- нителю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на- чальни- ку Управ- ления уведом- ления для подпи- сания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Прием от рай- он- ного отде- ла ре- зуль- тата ока- зания госу- дар- ственной услу- ги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Прием от Управ- ления доку- ментов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Прием от началь- ника Управ- ления уведом- ления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 ча пот- реби- телю уве- дом- ление либо моти- виро- ван- ный ответ об отка- зе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 ление потре- бителю уведом- ления об офор- млении доку- ментов на со- циаль- ное обслу- живание на дому, либо мотиви- рован- ный ответ об отказе, при обраще- нии потре- бителя госу- дарст- венной услуги в Центр, направ- ление резуль- тата оказа- ния госу- дарст- венной услуги в Центр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 ление в район- ный отдел доку- ментов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270"/>
    <w:p>
      <w:pPr>
        <w:spacing w:after="0"/>
        <w:ind w:left="0"/>
        <w:jc w:val="both"/>
      </w:pPr>
      <w:r>
        <w:rPr>
          <w:rFonts w:ascii="Times New Roman"/>
          <w:b w:val="false"/>
          <w:i w:val="false"/>
          <w:color w:val="000000"/>
          <w:sz w:val="28"/>
        </w:rPr>
        <w:t>
      </w:t>
      </w:r>
    </w:p>
    <w:bookmarkEnd w:id="270"/>
    <w:bookmarkStart w:name="z272" w:id="271"/>
    <w:p>
      <w:pPr>
        <w:spacing w:after="0"/>
        <w:ind w:left="0"/>
        <w:jc w:val="both"/>
      </w:pPr>
      <w:r>
        <w:rPr>
          <w:rFonts w:ascii="Times New Roman"/>
          <w:b w:val="false"/>
          <w:i w:val="false"/>
          <w:color w:val="000000"/>
          <w:sz w:val="28"/>
        </w:rPr>
        <w:t>
</w:t>
      </w:r>
      <w:r>
        <w:rPr>
          <w:rFonts w:ascii="Times New Roman"/>
          <w:b/>
          <w:i w:val="false"/>
          <w:color w:val="000000"/>
          <w:sz w:val="28"/>
        </w:rPr>
        <w:t>Таблица 2. Варианты использования. Основной</w:t>
      </w:r>
      <w:r>
        <w:br/>
      </w:r>
      <w:r>
        <w:rPr>
          <w:rFonts w:ascii="Times New Roman"/>
          <w:b w:val="false"/>
          <w:i w:val="false"/>
          <w:color w:val="000000"/>
          <w:sz w:val="28"/>
        </w:rPr>
        <w:t>
</w:t>
      </w:r>
      <w:r>
        <w:rPr>
          <w:rFonts w:ascii="Times New Roman"/>
          <w:b/>
          <w:i w:val="false"/>
          <w:color w:val="000000"/>
          <w:sz w:val="28"/>
        </w:rPr>
        <w:t>процесс – случай выдачи направления в</w:t>
      </w:r>
      <w:r>
        <w:br/>
      </w:r>
      <w:r>
        <w:rPr>
          <w:rFonts w:ascii="Times New Roman"/>
          <w:b w:val="false"/>
          <w:i w:val="false"/>
          <w:color w:val="000000"/>
          <w:sz w:val="28"/>
        </w:rPr>
        <w:t>
</w:t>
      </w:r>
      <w:r>
        <w:rPr>
          <w:rFonts w:ascii="Times New Roman"/>
          <w:b/>
          <w:i w:val="false"/>
          <w:color w:val="000000"/>
          <w:sz w:val="28"/>
        </w:rPr>
        <w:t>медико-социальное учреждение</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594"/>
        <w:gridCol w:w="1372"/>
        <w:gridCol w:w="1643"/>
        <w:gridCol w:w="1665"/>
        <w:gridCol w:w="1395"/>
        <w:gridCol w:w="1545"/>
        <w:gridCol w:w="1705"/>
        <w:gridCol w:w="117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дейст- вия, (хода, потока работы)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СФЕ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 спек- тор цент- ра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 алист район- ного отдела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 альный работ- ник по оценке и опре- делению потреб- ности в специ- альных соци- альных услугах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 алист канце- лярии Управ- ления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чаль- ник Управ- ления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 ствен- ный испол- нитель</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мис- сия по нап- рав- лению граж- дан на соци- аль- ное об- слу- жива- ние на дому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дейст- вия (про- цесса, проце- дуры опера- ции) их описа- 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доку- мен- тов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Прием и реги- страция доку- ментов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 ление потреб- ности в специ- альных соци- альных услугах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Прием доку- мен- тов, реги- стра- ция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Рас- смот- рение доку- ментов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Подго- товка доку- ментов на рас- смот- рение комиссии по направ- лению граждан на соци- альное обслу- живание на дому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Рас- смот- рение доку- мен- тов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 ные, доку- мент, органи- зацион- но-рас- поряди- тельное реше- 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в рай- онный от- дел, выда- ча пот- реби- телю рас- писки о при- еме доку- мен- тов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доку- ментов соци- альному работ- нику по оценке и опреде- лению потреб- ности в специ- альных соци- альных услугах</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Выносит заклю- чение о потреб- ности в специ- альных соци- альных услу- гах, переда- ча за- ключе- ния и доку- ментов специ- алисту район- ного отдела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на рас- смот- рение на- чаль- нику Управ- ления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 равле- ние на испол- нение ответ- ствен- ному испол- нителю</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доку- ментов на рас- смотре- ние комис- сии по направ- лению граждан на соци- альное обслу- живание на дому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нятие реше- ния о нап- рав- лении на соци- аль- ное об- слу- жива- ние на дому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 нения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рабо- чий день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дня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дейст- вия (про- цесса, проце- дуры опера- ции) их описа- 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Прием от соци- ального работ- ника по оценке и опре- делению потреб- ности в специ- альных соци- альных услугах заклю- чения и доку- ментов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Подпи- сание уве- домле- ния район- ному отделу о ре- шении комис- сии по нап- равле- нию граж- дан на соци- альное обслу- жива- ние на дому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Подго- товка уведом- ления район- ному отделу о решении комиссии по направ- лению граждан на соци- альное обслу- живание на дому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 ные, доку- мент, органи- зацион- но-рас- поряди- тельное решение)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 ча доку- ментов в Управ- ления для приня- тия решения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дача уве- домле- ния ответ- ствен- ному испол- нителю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на- чальни- ку Управ- ления уведом- ления для подпи- сания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 нения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Прием от рай- онно- го от- дела ре- зуль- тата ока- зания госу- дар- ственной услу- ги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Прием от Управ- ления доку- ментов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Прием от началь- ника Управ- ления уведом- ления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 ча пот- реби- телю уве- дом- ления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 ление потре- бителю уведом- ление об офор- мление доку- ментов на соци- альное обслу- живание на дому, при обра- щении потре- бителя госу- дарст- венной услуги в Центр, направ- ление резуль- тата ока- зания госу- дарст- венной услуги в Центр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 ление в район- ный отдел доку- ментов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272"/>
    <w:p>
      <w:pPr>
        <w:spacing w:after="0"/>
        <w:ind w:left="0"/>
        <w:jc w:val="both"/>
      </w:pPr>
      <w:r>
        <w:rPr>
          <w:rFonts w:ascii="Times New Roman"/>
          <w:b w:val="false"/>
          <w:i w:val="false"/>
          <w:color w:val="000000"/>
          <w:sz w:val="28"/>
        </w:rPr>
        <w:t>
 </w:t>
      </w:r>
    </w:p>
    <w:bookmarkEnd w:id="272"/>
    <w:bookmarkStart w:name="z274" w:id="273"/>
    <w:p>
      <w:pPr>
        <w:spacing w:after="0"/>
        <w:ind w:left="0"/>
        <w:jc w:val="both"/>
      </w:pPr>
      <w:r>
        <w:rPr>
          <w:rFonts w:ascii="Times New Roman"/>
          <w:b w:val="false"/>
          <w:i w:val="false"/>
          <w:color w:val="000000"/>
          <w:sz w:val="28"/>
        </w:rPr>
        <w:t>
</w:t>
      </w:r>
      <w:r>
        <w:rPr>
          <w:rFonts w:ascii="Times New Roman"/>
          <w:b/>
          <w:i w:val="false"/>
          <w:color w:val="000000"/>
          <w:sz w:val="28"/>
        </w:rPr>
        <w:t>Таблица 3. Варианты использования. Альтернативный</w:t>
      </w:r>
      <w:r>
        <w:br/>
      </w:r>
      <w:r>
        <w:rPr>
          <w:rFonts w:ascii="Times New Roman"/>
          <w:b w:val="false"/>
          <w:i w:val="false"/>
          <w:color w:val="000000"/>
          <w:sz w:val="28"/>
        </w:rPr>
        <w:t>
</w:t>
      </w:r>
      <w:r>
        <w:rPr>
          <w:rFonts w:ascii="Times New Roman"/>
          <w:b/>
          <w:i w:val="false"/>
          <w:color w:val="000000"/>
          <w:sz w:val="28"/>
        </w:rPr>
        <w:t>процесс – случай отказа в направлении в</w:t>
      </w:r>
      <w:r>
        <w:br/>
      </w:r>
      <w:r>
        <w:rPr>
          <w:rFonts w:ascii="Times New Roman"/>
          <w:b w:val="false"/>
          <w:i w:val="false"/>
          <w:color w:val="000000"/>
          <w:sz w:val="28"/>
        </w:rPr>
        <w:t>
</w:t>
      </w:r>
      <w:r>
        <w:rPr>
          <w:rFonts w:ascii="Times New Roman"/>
          <w:b/>
          <w:i w:val="false"/>
          <w:color w:val="000000"/>
          <w:sz w:val="28"/>
        </w:rPr>
        <w:t>медико-социальное учреждение</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654"/>
        <w:gridCol w:w="1366"/>
        <w:gridCol w:w="1635"/>
        <w:gridCol w:w="1656"/>
        <w:gridCol w:w="1388"/>
        <w:gridCol w:w="1555"/>
        <w:gridCol w:w="1696"/>
        <w:gridCol w:w="116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 ствия, (хода, потока работы)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СФЕ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 спек- тор цент- ра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 алист район- ного отдела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 альный работ- ник по оценке и опреде-лению потреб-ности в специ- альных соци- альных услугах</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Управ-ления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чаль- ник Управ-ления</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 ствен- ный испол- нитель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мис- сия по на- прав- лению граж-дан на соци-аль- ное об- слу- жива- ние на дому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дейст- вия (про- цесса, проце- дуры опера- ции) их описа- 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Прием доку- мен- тов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Прием и реги- страция доку- ментов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Опреде-ление потреб-ности в специ- альных соци- альных услугах</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Прием доку- мен- тов, реги- стра- ция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6.Рас-смот- рение доку- ментов</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Подго- товка доку- ментов на рас- смотре-ние комис- сии по направ- лению граждан на со- циаль- ное об- служи- вание на дому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Рас- смот- рение доку- мен- тов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 ные, доку- мент, органи- зацион-но-рас-поряди-тельное решение)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в рай- онный от- дел, выда- ча пот- реби- телю рас- пис- ки о при- еме доку- мен- тов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доку- ментов соци- альному работ- нику по оценке и опре- делению потреб- ности в специ- альных соци- альных услугах</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Выносит заклю- чение о потреб- ности в специ- альных соци- альных услу- гах, переда- ча заклю- чения и доку- ментов специ- алисту район- ного отдела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 дача на рас- смот- рение на- чаль- нику Управ- ления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 равле- ние на испол- нение ответ- ствен- ному испол- нителю</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до- кумен- тов на рас- смотре- ние ко- миссии по нап- равле- нию граждан на соци- альное обслу- живание на дому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нятие реше- ния об отка- зе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 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рабо- чий день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дня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 нование дейст- вия (про- цесса, проце- дуры опера- ции) их описа- 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Прием от соци- ального работ- ника по оценке и оп- ределе- нию потреб- ности в специ- альных соци- альных услугах заклю- чения и доку- ментов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Под- писа- ние уве- дом- ления район- ному от- делу о реше- нии комис- сии по нап- равле- нию граж- дан на соци- альное обслу- жива- ние на дому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Подго- товка уведом- ления район- ному отделу о решении комис- сии по направ- лению граждан на соци- альное обслу- живание на дому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 шения (дан- ные, доку- мент, органи- заци- онно- распо- ряди- тельное решение)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 ча доку- ментов в Управ- ления для приня- тия решения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дача уве- домле- ния ответ- ствен- ному испол- нителю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 ча началь- нику Управ- ления уведом- ления для подпи- сания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 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Прием от рай- онно- го отде- ла ре- зуль- тата ока- зания госу- дар- ственной услу- ги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Прием от Управ- ления доку- ментов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Прием от началь- ника Управ- ления уведом- ления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 ча пот- реби- телю моти- виро- ван- ного отве- та об отка- зе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 ление потре- бителю мотиви- рован- ного ответа об отказе, при обраще- нии потре- бителя госу- дарст- венной услуги в Центр, направ- ление резу- льтата оказа- ния госу- дарст- венной услуги в Центр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 ление в район- ный отдел доку- ментов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 чий день</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274"/>
    <w:p>
      <w:pPr>
        <w:spacing w:after="0"/>
        <w:ind w:left="0"/>
        <w:jc w:val="both"/>
      </w:pPr>
      <w:r>
        <w:rPr>
          <w:rFonts w:ascii="Times New Roman"/>
          <w:b w:val="false"/>
          <w:i w:val="false"/>
          <w:color w:val="000000"/>
          <w:sz w:val="28"/>
        </w:rPr>
        <w:t>
 </w:t>
      </w:r>
    </w:p>
    <w:bookmarkEnd w:id="274"/>
    <w:bookmarkStart w:name="z276" w:id="27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 одиноко</w:t>
      </w:r>
      <w:r>
        <w:br/>
      </w:r>
      <w:r>
        <w:rPr>
          <w:rFonts w:ascii="Times New Roman"/>
          <w:b w:val="false"/>
          <w:i w:val="false"/>
          <w:color w:val="000000"/>
          <w:sz w:val="28"/>
        </w:rPr>
        <w:t>
проживающих престарелых, инвалидов</w:t>
      </w:r>
      <w:r>
        <w:br/>
      </w:r>
      <w:r>
        <w:rPr>
          <w:rFonts w:ascii="Times New Roman"/>
          <w:b w:val="false"/>
          <w:i w:val="false"/>
          <w:color w:val="000000"/>
          <w:sz w:val="28"/>
        </w:rPr>
        <w:t>
и детей инвалидов, нуждающихся в</w:t>
      </w:r>
      <w:r>
        <w:br/>
      </w:r>
      <w:r>
        <w:rPr>
          <w:rFonts w:ascii="Times New Roman"/>
          <w:b w:val="false"/>
          <w:i w:val="false"/>
          <w:color w:val="000000"/>
          <w:sz w:val="28"/>
        </w:rPr>
        <w:t>
постороннем уходе и помощи»</w:t>
      </w:r>
    </w:p>
    <w:bookmarkEnd w:id="275"/>
    <w:bookmarkStart w:name="z277" w:id="276"/>
    <w:p>
      <w:pPr>
        <w:spacing w:after="0"/>
        <w:ind w:left="0"/>
        <w:jc w:val="left"/>
      </w:pPr>
      <w:r>
        <w:rPr>
          <w:rFonts w:ascii="Times New Roman"/>
          <w:b/>
          <w:i w:val="false"/>
          <w:color w:val="000000"/>
        </w:rPr>
        <w:t xml:space="preserve"> 
Схема, отражающая взаимосвязь между логической</w:t>
      </w:r>
      <w:r>
        <w:br/>
      </w:r>
      <w:r>
        <w:rPr>
          <w:rFonts w:ascii="Times New Roman"/>
          <w:b/>
          <w:i w:val="false"/>
          <w:color w:val="000000"/>
        </w:rPr>
        <w:t>
последовательностью административных действий</w:t>
      </w:r>
      <w:r>
        <w:br/>
      </w:r>
      <w:r>
        <w:rPr>
          <w:rFonts w:ascii="Times New Roman"/>
          <w:b/>
          <w:i w:val="false"/>
          <w:color w:val="000000"/>
        </w:rPr>
        <w:t>
в процессе оказания государственной услуги и СФЕ</w:t>
      </w:r>
    </w:p>
    <w:bookmarkEnd w:id="276"/>
    <w:p>
      <w:pPr>
        <w:spacing w:after="0"/>
        <w:ind w:left="0"/>
        <w:jc w:val="both"/>
      </w:pPr>
      <w:r>
        <w:drawing>
          <wp:inline distT="0" distB="0" distL="0" distR="0">
            <wp:extent cx="96012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01200" cy="4648200"/>
                    </a:xfrm>
                    <a:prstGeom prst="rect">
                      <a:avLst/>
                    </a:prstGeom>
                  </pic:spPr>
                </pic:pic>
              </a:graphicData>
            </a:graphic>
          </wp:inline>
        </w:drawing>
      </w:r>
    </w:p>
    <w:bookmarkStart w:name="z278" w:id="277"/>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 одиноко</w:t>
      </w:r>
      <w:r>
        <w:br/>
      </w:r>
      <w:r>
        <w:rPr>
          <w:rFonts w:ascii="Times New Roman"/>
          <w:b w:val="false"/>
          <w:i w:val="false"/>
          <w:color w:val="000000"/>
          <w:sz w:val="28"/>
        </w:rPr>
        <w:t>
проживающих престарелых, инвалидов</w:t>
      </w:r>
      <w:r>
        <w:br/>
      </w:r>
      <w:r>
        <w:rPr>
          <w:rFonts w:ascii="Times New Roman"/>
          <w:b w:val="false"/>
          <w:i w:val="false"/>
          <w:color w:val="000000"/>
          <w:sz w:val="28"/>
        </w:rPr>
        <w:t>
и детей инвалидов, нуждающихся в</w:t>
      </w:r>
      <w:r>
        <w:br/>
      </w:r>
      <w:r>
        <w:rPr>
          <w:rFonts w:ascii="Times New Roman"/>
          <w:b w:val="false"/>
          <w:i w:val="false"/>
          <w:color w:val="000000"/>
          <w:sz w:val="28"/>
        </w:rPr>
        <w:t>
постороннем уходе и помощи»</w:t>
      </w:r>
    </w:p>
    <w:bookmarkEnd w:id="277"/>
    <w:bookmarkStart w:name="z279" w:id="278"/>
    <w:p>
      <w:pPr>
        <w:spacing w:after="0"/>
        <w:ind w:left="0"/>
        <w:jc w:val="both"/>
      </w:pPr>
      <w:r>
        <w:rPr>
          <w:rFonts w:ascii="Times New Roman"/>
          <w:b w:val="false"/>
          <w:i w:val="false"/>
          <w:color w:val="000000"/>
          <w:sz w:val="28"/>
        </w:rPr>
        <w:t>
В __________________________________________________________</w:t>
      </w:r>
      <w:r>
        <w:br/>
      </w:r>
      <w:r>
        <w:rPr>
          <w:rFonts w:ascii="Times New Roman"/>
          <w:b w:val="false"/>
          <w:i w:val="false"/>
          <w:color w:val="000000"/>
          <w:sz w:val="28"/>
        </w:rPr>
        <w:t>
(наименование субъекта надомного обслуживания)</w:t>
      </w:r>
    </w:p>
    <w:bookmarkEnd w:id="278"/>
    <w:bookmarkStart w:name="z280" w:id="279"/>
    <w:p>
      <w:pPr>
        <w:spacing w:after="0"/>
        <w:ind w:left="0"/>
        <w:jc w:val="both"/>
      </w:pPr>
      <w:r>
        <w:rPr>
          <w:rFonts w:ascii="Times New Roman"/>
          <w:b w:val="false"/>
          <w:i w:val="false"/>
          <w:color w:val="000000"/>
          <w:sz w:val="28"/>
        </w:rPr>
        <w:t>
Ф.И.О. ___________________________________________________________</w:t>
      </w:r>
      <w:r>
        <w:br/>
      </w:r>
      <w:r>
        <w:rPr>
          <w:rFonts w:ascii="Times New Roman"/>
          <w:b w:val="false"/>
          <w:i w:val="false"/>
          <w:color w:val="000000"/>
          <w:sz w:val="28"/>
        </w:rPr>
        <w:t>
Дата рождения ____________________________________________________</w:t>
      </w:r>
      <w:r>
        <w:br/>
      </w:r>
      <w:r>
        <w:rPr>
          <w:rFonts w:ascii="Times New Roman"/>
          <w:b w:val="false"/>
          <w:i w:val="false"/>
          <w:color w:val="000000"/>
          <w:sz w:val="28"/>
        </w:rPr>
        <w:t>
Адрес проживания __________________________________________________</w:t>
      </w:r>
      <w:r>
        <w:br/>
      </w:r>
      <w:r>
        <w:rPr>
          <w:rFonts w:ascii="Times New Roman"/>
          <w:b w:val="false"/>
          <w:i w:val="false"/>
          <w:color w:val="000000"/>
          <w:sz w:val="28"/>
        </w:rPr>
        <w:t>
Номер телефона (домашний, мобильный)_______________________________</w:t>
      </w:r>
      <w:r>
        <w:br/>
      </w:r>
      <w:r>
        <w:rPr>
          <w:rFonts w:ascii="Times New Roman"/>
          <w:b w:val="false"/>
          <w:i w:val="false"/>
          <w:color w:val="000000"/>
          <w:sz w:val="28"/>
        </w:rPr>
        <w:t>
Категория инвалидности (при наличии) _________________________________</w:t>
      </w:r>
    </w:p>
    <w:bookmarkEnd w:id="279"/>
    <w:bookmarkStart w:name="z281" w:id="280"/>
    <w:p>
      <w:pPr>
        <w:spacing w:after="0"/>
        <w:ind w:left="0"/>
        <w:jc w:val="both"/>
      </w:pPr>
      <w:r>
        <w:rPr>
          <w:rFonts w:ascii="Times New Roman"/>
          <w:b w:val="false"/>
          <w:i w:val="false"/>
          <w:color w:val="000000"/>
          <w:sz w:val="28"/>
        </w:rPr>
        <w:t>
Совместно проживающие члены семьи (указать Ф.И.О., родство):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bookmarkEnd w:id="280"/>
    <w:bookmarkStart w:name="z282" w:id="281"/>
    <w:p>
      <w:pPr>
        <w:spacing w:after="0"/>
        <w:ind w:left="0"/>
        <w:jc w:val="both"/>
      </w:pPr>
      <w:r>
        <w:rPr>
          <w:rFonts w:ascii="Times New Roman"/>
          <w:b w:val="false"/>
          <w:i w:val="false"/>
          <w:color w:val="000000"/>
          <w:sz w:val="28"/>
        </w:rPr>
        <w:t>
З А Я В Л Е Н И Е</w:t>
      </w:r>
    </w:p>
    <w:bookmarkEnd w:id="281"/>
    <w:bookmarkStart w:name="z283" w:id="282"/>
    <w:p>
      <w:pPr>
        <w:spacing w:after="0"/>
        <w:ind w:left="0"/>
        <w:jc w:val="both"/>
      </w:pPr>
      <w:r>
        <w:rPr>
          <w:rFonts w:ascii="Times New Roman"/>
          <w:b w:val="false"/>
          <w:i w:val="false"/>
          <w:color w:val="000000"/>
          <w:sz w:val="28"/>
        </w:rPr>
        <w:t>
      Прошу взять на учет ____________________________________ для</w:t>
      </w:r>
      <w:r>
        <w:br/>
      </w:r>
      <w:r>
        <w:rPr>
          <w:rFonts w:ascii="Times New Roman"/>
          <w:b w:val="false"/>
          <w:i w:val="false"/>
          <w:color w:val="000000"/>
          <w:sz w:val="28"/>
        </w:rPr>
        <w:t>
                            (указать Ф.И.О. получателя услуг)</w:t>
      </w:r>
    </w:p>
    <w:bookmarkEnd w:id="282"/>
    <w:bookmarkStart w:name="z284" w:id="283"/>
    <w:p>
      <w:pPr>
        <w:spacing w:after="0"/>
        <w:ind w:left="0"/>
        <w:jc w:val="both"/>
      </w:pPr>
      <w:r>
        <w:rPr>
          <w:rFonts w:ascii="Times New Roman"/>
          <w:b w:val="false"/>
          <w:i w:val="false"/>
          <w:color w:val="000000"/>
          <w:sz w:val="28"/>
        </w:rPr>
        <w:t>
предоставления специальных социальных услуг в условиях на дому.</w:t>
      </w:r>
      <w:r>
        <w:br/>
      </w:r>
      <w:r>
        <w:rPr>
          <w:rFonts w:ascii="Times New Roman"/>
          <w:b w:val="false"/>
          <w:i w:val="false"/>
          <w:color w:val="000000"/>
          <w:sz w:val="28"/>
        </w:rPr>
        <w:t>
      С порядком и условиями оказания специальных социальных услуг</w:t>
      </w:r>
      <w:r>
        <w:br/>
      </w:r>
      <w:r>
        <w:rPr>
          <w:rFonts w:ascii="Times New Roman"/>
          <w:b w:val="false"/>
          <w:i w:val="false"/>
          <w:color w:val="000000"/>
          <w:sz w:val="28"/>
        </w:rPr>
        <w:t>
в условиях на дому ознакомлен (а).</w:t>
      </w:r>
    </w:p>
    <w:bookmarkEnd w:id="283"/>
    <w:bookmarkStart w:name="z285" w:id="284"/>
    <w:p>
      <w:pPr>
        <w:spacing w:after="0"/>
        <w:ind w:left="0"/>
        <w:jc w:val="both"/>
      </w:pPr>
      <w:r>
        <w:rPr>
          <w:rFonts w:ascii="Times New Roman"/>
          <w:b w:val="false"/>
          <w:i w:val="false"/>
          <w:color w:val="000000"/>
          <w:sz w:val="28"/>
        </w:rPr>
        <w:t>
      Прилагаю следующие документы: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p>
    <w:bookmarkEnd w:id="284"/>
    <w:bookmarkStart w:name="z286" w:id="285"/>
    <w:p>
      <w:pPr>
        <w:spacing w:after="0"/>
        <w:ind w:left="0"/>
        <w:jc w:val="both"/>
      </w:pPr>
      <w:r>
        <w:rPr>
          <w:rFonts w:ascii="Times New Roman"/>
          <w:b w:val="false"/>
          <w:i w:val="false"/>
          <w:color w:val="000000"/>
          <w:sz w:val="28"/>
        </w:rPr>
        <w:t>
Ф.И.О. и подпись _______________ Дата «___» _______ 20___года</w:t>
      </w:r>
    </w:p>
    <w:bookmarkEnd w:id="285"/>
    <w:bookmarkStart w:name="z287" w:id="286"/>
    <w:p>
      <w:pPr>
        <w:spacing w:after="0"/>
        <w:ind w:left="0"/>
        <w:jc w:val="both"/>
      </w:pPr>
      <w:r>
        <w:rPr>
          <w:rFonts w:ascii="Times New Roman"/>
          <w:b w:val="false"/>
          <w:i w:val="false"/>
          <w:color w:val="000000"/>
          <w:sz w:val="28"/>
        </w:rPr>
        <w:t>
Заявление принял ___________________________</w:t>
      </w:r>
      <w:r>
        <w:br/>
      </w:r>
      <w:r>
        <w:rPr>
          <w:rFonts w:ascii="Times New Roman"/>
          <w:b w:val="false"/>
          <w:i w:val="false"/>
          <w:color w:val="000000"/>
          <w:sz w:val="28"/>
        </w:rPr>
        <w:t>
                 (указать Ф.И.О. и должность)</w:t>
      </w:r>
    </w:p>
    <w:bookmarkEnd w:id="286"/>
    <w:bookmarkStart w:name="z288" w:id="287"/>
    <w:p>
      <w:pPr>
        <w:spacing w:after="0"/>
        <w:ind w:left="0"/>
        <w:jc w:val="both"/>
      </w:pPr>
      <w:r>
        <w:rPr>
          <w:rFonts w:ascii="Times New Roman"/>
          <w:b w:val="false"/>
          <w:i w:val="false"/>
          <w:color w:val="000000"/>
          <w:sz w:val="28"/>
        </w:rPr>
        <w:t>
Подпись _________ Дата «___» ________ 20__года</w:t>
      </w:r>
    </w:p>
    <w:bookmarkEnd w:id="287"/>
    <w:bookmarkStart w:name="z289" w:id="288"/>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 одиноко</w:t>
      </w:r>
      <w:r>
        <w:br/>
      </w:r>
      <w:r>
        <w:rPr>
          <w:rFonts w:ascii="Times New Roman"/>
          <w:b w:val="false"/>
          <w:i w:val="false"/>
          <w:color w:val="000000"/>
          <w:sz w:val="28"/>
        </w:rPr>
        <w:t>
проживающих престарелых, инвалидов и детей</w:t>
      </w:r>
      <w:r>
        <w:br/>
      </w:r>
      <w:r>
        <w:rPr>
          <w:rFonts w:ascii="Times New Roman"/>
          <w:b w:val="false"/>
          <w:i w:val="false"/>
          <w:color w:val="000000"/>
          <w:sz w:val="28"/>
        </w:rPr>
        <w:t>
инвалидов, нуждающихся в постороннем уходе</w:t>
      </w:r>
      <w:r>
        <w:br/>
      </w:r>
      <w:r>
        <w:rPr>
          <w:rFonts w:ascii="Times New Roman"/>
          <w:b w:val="false"/>
          <w:i w:val="false"/>
          <w:color w:val="000000"/>
          <w:sz w:val="28"/>
        </w:rPr>
        <w:t>
и помощи»</w:t>
      </w:r>
    </w:p>
    <w:bookmarkEnd w:id="288"/>
    <w:bookmarkStart w:name="z290" w:id="289"/>
    <w:p>
      <w:pPr>
        <w:spacing w:after="0"/>
        <w:ind w:left="0"/>
        <w:jc w:val="both"/>
      </w:pPr>
      <w:r>
        <w:rPr>
          <w:rFonts w:ascii="Times New Roman"/>
          <w:b w:val="false"/>
          <w:i w:val="false"/>
          <w:color w:val="000000"/>
          <w:sz w:val="28"/>
        </w:rPr>
        <w:t>
АКТ № ___</w:t>
      </w:r>
      <w:r>
        <w:br/>
      </w:r>
      <w:r>
        <w:rPr>
          <w:rFonts w:ascii="Times New Roman"/>
          <w:b w:val="false"/>
          <w:i w:val="false"/>
          <w:color w:val="000000"/>
          <w:sz w:val="28"/>
        </w:rPr>
        <w:t>
обследования жилищных и других</w:t>
      </w:r>
      <w:r>
        <w:br/>
      </w:r>
      <w:r>
        <w:rPr>
          <w:rFonts w:ascii="Times New Roman"/>
          <w:b w:val="false"/>
          <w:i w:val="false"/>
          <w:color w:val="000000"/>
          <w:sz w:val="28"/>
        </w:rPr>
        <w:t>
материально-бытовых условий *</w:t>
      </w:r>
    </w:p>
    <w:bookmarkEnd w:id="289"/>
    <w:bookmarkStart w:name="z291" w:id="290"/>
    <w:p>
      <w:pPr>
        <w:spacing w:after="0"/>
        <w:ind w:left="0"/>
        <w:jc w:val="both"/>
      </w:pPr>
      <w:r>
        <w:rPr>
          <w:rFonts w:ascii="Times New Roman"/>
          <w:b w:val="false"/>
          <w:i w:val="false"/>
          <w:color w:val="000000"/>
          <w:sz w:val="28"/>
        </w:rPr>
        <w:t>
1. Ф.И.О. получателя услуг ________________________________________</w:t>
      </w:r>
      <w:r>
        <w:br/>
      </w:r>
      <w:r>
        <w:rPr>
          <w:rFonts w:ascii="Times New Roman"/>
          <w:b w:val="false"/>
          <w:i w:val="false"/>
          <w:color w:val="000000"/>
          <w:sz w:val="28"/>
        </w:rPr>
        <w:t>
2.Дата рождения «___» ___________ ______ года</w:t>
      </w:r>
      <w:r>
        <w:br/>
      </w:r>
      <w:r>
        <w:rPr>
          <w:rFonts w:ascii="Times New Roman"/>
          <w:b w:val="false"/>
          <w:i w:val="false"/>
          <w:color w:val="000000"/>
          <w:sz w:val="28"/>
        </w:rPr>
        <w:t>
3. Адрес проживания _______________________________________________</w:t>
      </w:r>
      <w:r>
        <w:br/>
      </w:r>
      <w:r>
        <w:rPr>
          <w:rFonts w:ascii="Times New Roman"/>
          <w:b w:val="false"/>
          <w:i w:val="false"/>
          <w:color w:val="000000"/>
          <w:sz w:val="28"/>
        </w:rPr>
        <w:t>
4. Номер телефона _________________________________________________</w:t>
      </w:r>
      <w:r>
        <w:br/>
      </w:r>
      <w:r>
        <w:rPr>
          <w:rFonts w:ascii="Times New Roman"/>
          <w:b w:val="false"/>
          <w:i w:val="false"/>
          <w:color w:val="000000"/>
          <w:sz w:val="28"/>
        </w:rPr>
        <w:t>
5. Вид и размер пособия (пенсии) __________________________________</w:t>
      </w:r>
      <w:r>
        <w:br/>
      </w:r>
      <w:r>
        <w:rPr>
          <w:rFonts w:ascii="Times New Roman"/>
          <w:b w:val="false"/>
          <w:i w:val="false"/>
          <w:color w:val="000000"/>
          <w:sz w:val="28"/>
        </w:rPr>
        <w:t>
6. Семейное положение _____________________________________________</w:t>
      </w:r>
      <w:r>
        <w:br/>
      </w:r>
      <w:r>
        <w:rPr>
          <w:rFonts w:ascii="Times New Roman"/>
          <w:b w:val="false"/>
          <w:i w:val="false"/>
          <w:color w:val="000000"/>
          <w:sz w:val="28"/>
        </w:rPr>
        <w:t>
7. Последнее место работы _________________________________________</w:t>
      </w:r>
      <w:r>
        <w:br/>
      </w:r>
      <w:r>
        <w:rPr>
          <w:rFonts w:ascii="Times New Roman"/>
          <w:b w:val="false"/>
          <w:i w:val="false"/>
          <w:color w:val="000000"/>
          <w:sz w:val="28"/>
        </w:rPr>
        <w:t>
8. Сведения о детях и близких родственниках (Ф.И.О., место</w:t>
      </w:r>
      <w:r>
        <w:br/>
      </w:r>
      <w:r>
        <w:rPr>
          <w:rFonts w:ascii="Times New Roman"/>
          <w:b w:val="false"/>
          <w:i w:val="false"/>
          <w:color w:val="000000"/>
          <w:sz w:val="28"/>
        </w:rPr>
        <w:t>
проживания, место работы, контактные телефоны):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9. Условия проживания: ____________________________________________</w:t>
      </w:r>
      <w:r>
        <w:br/>
      </w:r>
      <w:r>
        <w:rPr>
          <w:rFonts w:ascii="Times New Roman"/>
          <w:b w:val="false"/>
          <w:i w:val="false"/>
          <w:color w:val="000000"/>
          <w:sz w:val="28"/>
        </w:rPr>
        <w:t>
                       (благоустроенное / неблагоустроенное жилье)</w:t>
      </w:r>
    </w:p>
    <w:bookmarkEnd w:id="290"/>
    <w:bookmarkStart w:name="z292" w:id="291"/>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(квартира, частный дом, комната в общежитии и другое)</w:t>
      </w:r>
    </w:p>
    <w:bookmarkEnd w:id="291"/>
    <w:bookmarkStart w:name="z293" w:id="292"/>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(указать этаж, количество комнат, наличие санузлов, центрального</w:t>
      </w:r>
      <w:r>
        <w:br/>
      </w:r>
      <w:r>
        <w:rPr>
          <w:rFonts w:ascii="Times New Roman"/>
          <w:b w:val="false"/>
          <w:i w:val="false"/>
          <w:color w:val="000000"/>
          <w:sz w:val="28"/>
        </w:rPr>
        <w:t>
                   отопления, лифта и так далее)</w:t>
      </w:r>
    </w:p>
    <w:bookmarkEnd w:id="292"/>
    <w:bookmarkStart w:name="z294" w:id="293"/>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(другие условия)</w:t>
      </w:r>
    </w:p>
    <w:bookmarkEnd w:id="293"/>
    <w:bookmarkStart w:name="z295" w:id="294"/>
    <w:p>
      <w:pPr>
        <w:spacing w:after="0"/>
        <w:ind w:left="0"/>
        <w:jc w:val="both"/>
      </w:pPr>
      <w:r>
        <w:rPr>
          <w:rFonts w:ascii="Times New Roman"/>
          <w:b w:val="false"/>
          <w:i w:val="false"/>
          <w:color w:val="000000"/>
          <w:sz w:val="28"/>
        </w:rPr>
        <w:t>
10. Наличие приусадебного участка ________________________________</w:t>
      </w:r>
    </w:p>
    <w:bookmarkEnd w:id="294"/>
    <w:bookmarkStart w:name="z296" w:id="295"/>
    <w:p>
      <w:pPr>
        <w:spacing w:after="0"/>
        <w:ind w:left="0"/>
        <w:jc w:val="both"/>
      </w:pPr>
      <w:r>
        <w:rPr>
          <w:rFonts w:ascii="Times New Roman"/>
          <w:b w:val="false"/>
          <w:i w:val="false"/>
          <w:color w:val="000000"/>
          <w:sz w:val="28"/>
        </w:rPr>
        <w:t>
 </w:t>
      </w:r>
    </w:p>
    <w:bookmarkEnd w:id="295"/>
    <w:bookmarkStart w:name="z297" w:id="296"/>
    <w:p>
      <w:pPr>
        <w:spacing w:after="0"/>
        <w:ind w:left="0"/>
        <w:jc w:val="both"/>
      </w:pPr>
      <w:r>
        <w:rPr>
          <w:rFonts w:ascii="Times New Roman"/>
          <w:b w:val="false"/>
          <w:i w:val="false"/>
          <w:color w:val="000000"/>
          <w:sz w:val="28"/>
        </w:rPr>
        <w:t>
      Лицо, составившее акт __________ __________________________</w:t>
      </w:r>
      <w:r>
        <w:br/>
      </w:r>
      <w:r>
        <w:rPr>
          <w:rFonts w:ascii="Times New Roman"/>
          <w:b w:val="false"/>
          <w:i w:val="false"/>
          <w:color w:val="000000"/>
          <w:sz w:val="28"/>
        </w:rPr>
        <w:t>
                            (подпись)         (Ф.И.О., должность)</w:t>
      </w:r>
    </w:p>
    <w:bookmarkEnd w:id="296"/>
    <w:bookmarkStart w:name="z298" w:id="297"/>
    <w:p>
      <w:pPr>
        <w:spacing w:after="0"/>
        <w:ind w:left="0"/>
        <w:jc w:val="both"/>
      </w:pPr>
      <w:r>
        <w:rPr>
          <w:rFonts w:ascii="Times New Roman"/>
          <w:b w:val="false"/>
          <w:i w:val="false"/>
          <w:color w:val="000000"/>
          <w:sz w:val="28"/>
        </w:rPr>
        <w:t>
      Дата «___» _________ 20___ года</w:t>
      </w:r>
    </w:p>
    <w:bookmarkEnd w:id="297"/>
    <w:bookmarkStart w:name="z299" w:id="298"/>
    <w:p>
      <w:pPr>
        <w:spacing w:after="0"/>
        <w:ind w:left="0"/>
        <w:jc w:val="both"/>
      </w:pPr>
      <w:r>
        <w:rPr>
          <w:rFonts w:ascii="Times New Roman"/>
          <w:b w:val="false"/>
          <w:i w:val="false"/>
          <w:color w:val="000000"/>
          <w:sz w:val="28"/>
        </w:rPr>
        <w:t>
      Примечание: заполняется для престарелых и инвалидов</w:t>
      </w:r>
    </w:p>
    <w:bookmarkEnd w:id="298"/>
    <w:bookmarkStart w:name="z300" w:id="299"/>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 одиноко</w:t>
      </w:r>
      <w:r>
        <w:br/>
      </w:r>
      <w:r>
        <w:rPr>
          <w:rFonts w:ascii="Times New Roman"/>
          <w:b w:val="false"/>
          <w:i w:val="false"/>
          <w:color w:val="000000"/>
          <w:sz w:val="28"/>
        </w:rPr>
        <w:t>
проживающих престарелых, инвалидов</w:t>
      </w:r>
      <w:r>
        <w:br/>
      </w:r>
      <w:r>
        <w:rPr>
          <w:rFonts w:ascii="Times New Roman"/>
          <w:b w:val="false"/>
          <w:i w:val="false"/>
          <w:color w:val="000000"/>
          <w:sz w:val="28"/>
        </w:rPr>
        <w:t>
и детей инвалидов, нуждающихся в</w:t>
      </w:r>
      <w:r>
        <w:br/>
      </w:r>
      <w:r>
        <w:rPr>
          <w:rFonts w:ascii="Times New Roman"/>
          <w:b w:val="false"/>
          <w:i w:val="false"/>
          <w:color w:val="000000"/>
          <w:sz w:val="28"/>
        </w:rPr>
        <w:t>
постороннем уходе и помощи»</w:t>
      </w:r>
    </w:p>
    <w:bookmarkEnd w:id="299"/>
    <w:bookmarkStart w:name="z301" w:id="300"/>
    <w:p>
      <w:pPr>
        <w:spacing w:after="0"/>
        <w:ind w:left="0"/>
        <w:jc w:val="both"/>
      </w:pPr>
      <w:r>
        <w:rPr>
          <w:rFonts w:ascii="Times New Roman"/>
          <w:b w:val="false"/>
          <w:i w:val="false"/>
          <w:color w:val="000000"/>
          <w:sz w:val="28"/>
        </w:rPr>
        <w:t>
Кому __________________</w:t>
      </w:r>
    </w:p>
    <w:bookmarkEnd w:id="300"/>
    <w:bookmarkStart w:name="z302" w:id="301"/>
    <w:p>
      <w:pPr>
        <w:spacing w:after="0"/>
        <w:ind w:left="0"/>
        <w:jc w:val="both"/>
      </w:pPr>
      <w:r>
        <w:rPr>
          <w:rFonts w:ascii="Times New Roman"/>
          <w:b w:val="false"/>
          <w:i w:val="false"/>
          <w:color w:val="000000"/>
          <w:sz w:val="28"/>
        </w:rPr>
        <w:t>
Адрес__________________</w:t>
      </w:r>
    </w:p>
    <w:bookmarkEnd w:id="301"/>
    <w:bookmarkStart w:name="z303" w:id="302"/>
    <w:p>
      <w:pPr>
        <w:spacing w:after="0"/>
        <w:ind w:left="0"/>
        <w:jc w:val="left"/>
      </w:pPr>
      <w:r>
        <w:rPr>
          <w:rFonts w:ascii="Times New Roman"/>
          <w:b/>
          <w:i w:val="false"/>
          <w:color w:val="000000"/>
        </w:rPr>
        <w:t xml:space="preserve"> 
Уведомление</w:t>
      </w:r>
    </w:p>
    <w:bookmarkEnd w:id="302"/>
    <w:bookmarkStart w:name="z304" w:id="303"/>
    <w:p>
      <w:pPr>
        <w:spacing w:after="0"/>
        <w:ind w:left="0"/>
        <w:jc w:val="both"/>
      </w:pPr>
      <w:r>
        <w:rPr>
          <w:rFonts w:ascii="Times New Roman"/>
          <w:b w:val="false"/>
          <w:i w:val="false"/>
          <w:color w:val="000000"/>
          <w:sz w:val="28"/>
        </w:rPr>
        <w:t>
Рассмотрев Ваше заявление на оформление документов на</w:t>
      </w:r>
      <w:r>
        <w:br/>
      </w:r>
      <w:r>
        <w:rPr>
          <w:rFonts w:ascii="Times New Roman"/>
          <w:b w:val="false"/>
          <w:i w:val="false"/>
          <w:color w:val="000000"/>
          <w:sz w:val="28"/>
        </w:rPr>
        <w:t>
оказание социального обслуживания на дому сообщаем:</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p>
    <w:bookmarkEnd w:id="303"/>
    <w:bookmarkStart w:name="z305" w:id="304"/>
    <w:p>
      <w:pPr>
        <w:spacing w:after="0"/>
        <w:ind w:left="0"/>
        <w:jc w:val="both"/>
      </w:pPr>
      <w:r>
        <w:rPr>
          <w:rFonts w:ascii="Times New Roman"/>
          <w:b w:val="false"/>
          <w:i w:val="false"/>
          <w:color w:val="000000"/>
          <w:sz w:val="28"/>
        </w:rPr>
        <w:t>
Подпись руководителя _______________</w:t>
      </w:r>
    </w:p>
    <w:bookmarkEnd w:id="3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