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5483" w14:textId="2a15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постановления 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мая 2012 года N 2/437. Зарегистрировано в Департаменте юстиции города Алматы 5 июня 2012 года за N 939. Утратило силу постановлением акимата города Алматы от 12 февраля 2014 № 1/102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Алматы от 12.02.2014 № 1/102.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«Об утверждении Правил проведения правового мониторинга нормативных правовых актов»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 следующие постановления акимата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 от 15 апреля 2004 года № 2/328» (зарегистрировано в Реестре государственной регистрации нормативных правовых актов за № 594, опубликовано 27 мая 2004 года в газете «Вечерний Алматы» № 100-102 и 20 мая 2004 года в газете «Алматы ақшамы» № 56)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декабря 2009 года № 5/838 «О внесении изменения в постановление акимата города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 (зарегистрировано в Реестре государственной регистрации нормативных правовых актов за № 836, опубликовано 27 февраля 2010 года в газете «Вечерний Алматы» № 26 (11233)):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преамбуле постановления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установлении квоты рабочих мест для инвалидов» от 16 февраля 2006 года № 1/138 (зарегистрировано в Реестре государственной регистрации нормативных правовых актов за  № 697, опубликовано 14 марта 2006 года в газете «Вечерний Алматы» № 49 (10382) и 14 марта 2006 года в газете «Алматы ақшамы» № 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постановления после слов «государственном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