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8458" w14:textId="a0e8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города Алматы III-й сессии V-го созыва от 29 февраля 2012 года N 10 "О социальной помощи на возмещение затрат за приобретение, установку или поверку индивидуальных приборов учета горячего и (или) холодного водоснабжения отдельным категориям нуждающихся  граждан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маслихата города Алматы V созыва от 14 сентября 2012 года N 52. Зарегистрировано в Департаменте юстиции города Алматы 16 октября 2012 года за N 954. Отменено решением маслихата города Алматы от 18 февраля 2014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Действие решения приостановлено до 1 февраля 2014 года решением XXIII-й сессии маслихата V-го созыва от 19.12.2013 № 195.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Действие решения отменено решением маслихата города Алматы от 18.02.2014 № 204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III-й сессии маслихата города Алматы V-го созыва от 29 февраля 2012 года № 10 «О социальной помощи на возмещение затрат за приобретение, установку или поверку индивидуальных приборов учета горячего и (или) холодного водоснабжения отдельным категориям нуждающихся граждан города Алматы» (зарегистрировано в Реестре государственной регистрации нормативных правовых актов за № 932, опубликовано 17 апреля 2012 года в газете «Алматы ақшамы» № 29 и 17 апреля 2012 года в газете «Вечерний Алматы» № 48 (12406))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после слов «официального опубликования» дополнить словами «и распространяется на отношения, возникшие с 1 января 2012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председателя постоянной комиссии по социальным вопросам и общественному согласию маслихата города Алматы И.Ли и первого заместителя акима города Алматы М. Мукашева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VIII-й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 V-го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Алматы         Т. Мукашев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