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51cd" w14:textId="3ed5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ноября 2012 года N 4/945. Зарегистрировано в Департаменте юстиции города Алматы 15 ноября 2012 года за N 956. Утратило силу постановлением акимата города Алматы от 14 сентября 2023 года № 3/496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14.09.2023 № 3/496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внутренней политики города Алматы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размещение данного постановления на интернет-ресурсе акимата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меры, вытекающие из настоящего постановления.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Сейдуманова.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2012 года № 4/945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</w:t>
      </w:r>
      <w:r>
        <w:br/>
      </w:r>
      <w:r>
        <w:rPr>
          <w:rFonts w:ascii="Times New Roman"/>
          <w:b/>
          <w:i w:val="false"/>
          <w:color w:val="000000"/>
        </w:rPr>
        <w:t>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материалов религиозного содержания,</w:t>
      </w:r>
      <w:r>
        <w:br/>
      </w:r>
      <w:r>
        <w:rPr>
          <w:rFonts w:ascii="Times New Roman"/>
          <w:b/>
          <w:i w:val="false"/>
          <w:color w:val="000000"/>
        </w:rPr>
        <w:t>предметов религиозного назначения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книжных магазинов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"Джагамбек и С",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книги "Гулянда"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"Джагамбек и С",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книги "Гулянда"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"Меломан Home Video",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книжных магазинов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 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"Алматыкітап баспасы",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"Дастан"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"Алматыкітап баспасы",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"Достык"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"Алматыкітап баспасы",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"Арман"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Бруно, 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"Алматыкітап баспасы",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"Дом книги"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35/37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"Кокжиек-Б",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"Кокжиек"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"Книжный центр "Эрудит"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Байтурсынулы, 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"Джагамбек и С",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книги "Гулянда"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"Алматыкітап баспасы",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"Жалын"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"Меломан Home Video",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книжных магазинов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"City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Plus",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 би,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"BRK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group", Книжный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"Ummastore.kz"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"ЛюМир",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микрорайон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дом 1/10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"Джагамбек и С",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книги "Гулянда"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Коктем-3, дом 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"Алматыкітап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баспасы", 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"Аль-Фараби"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63/17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"Меломан Home Video",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книжных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 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"Mega Center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Alma-Ata"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Розыбакиева, 247а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"Меломан Home Video",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книжных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 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"Promenade" 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44а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"Меломан Home Video",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книжных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магазинов 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"Галерея",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Тимирязева, 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"Меломан Home Video", Сеть книжных магазинов 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 развлекательный центр "Алмалы" город Алматы, улица Сатпаева,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"Меломан Home Video", Сеть книжных магазинов 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 развлекательный комплекс "ADK", город Алматы, улица Сатпаева, 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"Березка", Книжный магазин "Китап"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Тимирязева, 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"Книжный центр "Эрудит"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проспект Абылай хана, 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"Книжный центр "Эрудит"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  Чайковского, 15а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"Академкнига", Книжный магазин "Академкнига"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 Фурманова,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"Академкнига", Книжный магазин "Академкнига"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 Фурманова, 91/97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"Меломан Home Video", Сеть книжных магазинов "Booking"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проспект Достык, 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"Алматыкітап баспасы", Магазин "На Майлина"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 улица Майлина, 224а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