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4ba7" w14:textId="cfb4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информации, в том числе о туристском потенциале, объектах туризма и лицах, 
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5 ноября 2012 года N 4/929. Зарегистрировано в Департаменте юстиции города Алматы 30 ноября 2012 года за N 957. Утратило силу постановлением акимата города Алматы от 13 мая 2014 года N 2/350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13.05.2014 N 2/350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«О туристской деятельности в Республике Казахстан», а также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 «Об утверждении стандартов государственных услуг в сфере туризма»,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02.08.2013 N 3/680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А. Есимов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4/929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«Представление туристской информации,</w:t>
      </w:r>
      <w:r>
        <w:br/>
      </w:r>
      <w:r>
        <w:rPr>
          <w:rFonts w:ascii="Times New Roman"/>
          <w:b/>
          <w:i w:val="false"/>
          <w:color w:val="000000"/>
        </w:rPr>
        <w:t>
в том числе о туристском потенциале, объектах туризма и лицах,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туристскую деятельность»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физическое или юридическое лицо, которому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– коммунальное государственное учреждение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– нормативный правовой акт, регулирующий внутренний порядок деятельности коммунального государственного учреждения «Управление туризма города Алматы по оказанию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СФЕ – структурно-функциональные единицы – структурное подразделение Управления, иные органы и информационные системы или их подсистемы, участвующие в процессе оказания государственной услуги по предоставлению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СДО – служба документационного обеспечения Управления.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коммунальным государственным учреждением «Управление туризма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«О туристской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Стандарта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Регламент государственной услуги размещен на интернет-ресурсе Управления: www.almatytourism.kz.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сведения о туристском потенциале, объектах туризма и лицах, осуществляющих туристскую деятельность. Форма завершения - информация на бумажном носителе.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получателям.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государственной услуги – не более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Управления. Здание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обращается с письменным запросом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 является регистрация (штамп, входящий номер, дата, телефонный номер канцелярии). Для получателя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Оснований для приостановления оказания государственной услуги или отказ в предоставлении государственной услуги не существуют.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Прием документов для получения государственной услуги осуществляется в рабочие дни в соответствии с графиком работы Управления,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принятый запрос рассматривается, регистрируется специалистом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зарегистрированный запрос передается руководителю Управления и в последующем специалисту отдела развития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оформляет соответствующую информацию по запросу за подписью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оформленная информация подписывается руководителем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Информация о туристском потенциале, объектах туризма и лицах, осуществляющих туристскую деятельность, печатается на компьютере.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развития туризма.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туристской информации, в том числе о туристском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потенциале, 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деятельность»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</w:t>
      </w:r>
      <w:r>
        <w:br/>
      </w:r>
      <w:r>
        <w:rPr>
          <w:rFonts w:ascii="Times New Roman"/>
          <w:b/>
          <w:i w:val="false"/>
          <w:color w:val="000000"/>
        </w:rPr>
        <w:t>
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«Управление туризма города Алматы»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92"/>
        <w:gridCol w:w="4284"/>
        <w:gridCol w:w="2001"/>
        <w:gridCol w:w="2970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государст- венное учреждение «Управление туризма города Алматы»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Желтоксан, 83 www.almatytourism.kz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8-727 279-51-66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279-52-61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243-85-74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перерывом на обед с 13-00 до 14-00 часов. за исключением выходных и праздничных дней (выходной-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