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6e4c" w14:textId="1e96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23 января 2008 года N 15 "Об утверждении перечня рыбохозяйственных водоемов областного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апреля 2012 года N 91. Зарегистрировано Департаментом юстиции Северо-Казахстанской области 2 мая 2012 года N 1800. Утратило силу - постановлением акимата Северо-Казахстанской области от 18 июля 2013 года N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 Утратило силу - постановлением акимата Северо-Казахстанской области от 18.07.2013 </w:t>
      </w:r>
      <w:r>
        <w:rPr>
          <w:rFonts w:ascii="Times New Roman"/>
          <w:b w:val="false"/>
          <w:i w:val="false"/>
          <w:color w:val="ff0000"/>
          <w:sz w:val="28"/>
        </w:rPr>
        <w:t>N 246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23 января 2008 года № 15 «Об утверждении перечня рыбохозяйственных водоемов областного значения» (зарегистрировано в государственном реестре нормативных правовых актов от 11 февраля 2008 года № 1665, опубликовано в газетах «Солтүстік Қазақстан» от 18 февраля 2008 года № 22, «Северный Казахстан» от 18 февраля 2008 года № 22)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рыбохозяйственных водоемов областного значения,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первого заместителя акима области Сапарова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  2012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2008 года  № 15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рыбохозяйственных водоемов областного значения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3941"/>
        <w:gridCol w:w="1676"/>
        <w:gridCol w:w="4733"/>
      </w:tblGrid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 (га)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Айыртауский район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Кирилловка 14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Жаксы-Жангызтау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Якши-Янгизтау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Светлое 10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Качиловка 9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Лавровка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Куспек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Аканский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Чебачки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Лобаново 4 километра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Акжарский район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Ащису река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Ащиколь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Горьковские плотины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Горьковское 2,5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 река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Кулыколь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Кара шат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Ленинградское 2,2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Киши-карой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Бостандык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Ленинградские плотины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Ленинградское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 река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Ашиколь 1 километр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Аккайынский район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Токуши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Малое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Исаковка 0,2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Большое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Исаковка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Токуши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Кравцово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Токуши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Рублевка 2,3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Кушукколь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Лесные поляны 4,0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Григорьевка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Ульго 1,8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Камышлово 2,1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Сергеевка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Солодкое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Борки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 (Дамба)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Иглек 2,1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Токуши Большие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Токуши 2,5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 -жарма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Борки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Утюскино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Камышлово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Григорьевка 4,8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Шаглы-Тенгиз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Барыколь 0,1 километра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Есильский район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Амангельды 4,0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 Большие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Кара-Агаш 3,0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Батпаколь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Алабие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Амангельдинское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Спасовка 5,5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Жетыколь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Иконниково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Поляковка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Калачик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Петровка 1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Калдарь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Карабеловка 4,0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Камыстыколь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Николаевка 10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Петровка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Карасор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Булак 2,3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Кендыкты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Мадениет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Коржанкуль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Спасовка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Коржанкуль Малый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Спасовка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Костомар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Петровка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Кочкарь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Поляковка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Спасовка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Явленка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Николаевка 11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Калиновка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реки Ишим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 района Шал акына до границы Кызылжарского района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Петровка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Савенково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Талапкер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Сарыколь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Покровка 0,2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Талапкер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Корнеевка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Петровка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(Калиновское)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Калиновка 0,5 километра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 район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Агащикуль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Майбалык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Атаманское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Макарьевка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Майбалык 6,3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Башенное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Семиозерка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Богатое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Баян 0,2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Бузау кеткен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Комсомольское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Островка 8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Волгарево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Ястребиновка 2,5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Мирное 4,1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Островка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Казанка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 (Опельдук)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Октябрь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Пресновка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Буденное 0,2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 Андреевич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Миролюбово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Светлое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Екатериновское Малое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Екатериновка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Жекекуль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Благовещенка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Журавлиное Большое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Симаки 5,5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Зотово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Кабань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Избасар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Ольговка 1,7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Кабань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Комсомольское 9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Целинное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Каракога Большая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Троицкое 1,3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Октябрь 8,5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Кобылье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Кабань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Островка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Ольговка 4,3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Боевик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Крутояр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8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Кужи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Чапаевка 0,2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Аимжан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Усердное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Мирное 2,1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Майбалык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Кабань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Пасынки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Пресновка 11,5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Макарьевка 6,5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Чапаевка 1,2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Песьяное-Песчаное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Усердное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(Островское)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Островка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(село Кабань)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Кабань 0,3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(Пресновское)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Пресновка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(Казанка)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Казанка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Казанка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Семиозерка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Собачье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Ястребиновка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Сенжарка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Cоленое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Богатое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Казанка 6,2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Озерный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Кировка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Пресновка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Токсамбай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Макарьевка 8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Тулубай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Улькенколь (Утятник)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Каракамыс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Усердное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Комсомольское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Симаки 0,7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Церковное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Макарьевка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Петровка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Архангелка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(село Чапаевка)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Чапаевка, 3,2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Шорохово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Боевик 2,8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Макарьевка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Пресновка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4,7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Ястребиновка 0,1 километра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Магжана Жумабаева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Алуа Большая (Альва)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Альва 0,8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Армяжье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Успенка 2,7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Байкал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Зарослое,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Зарослое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Звездочка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Октябрьское 1,8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Камышлово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Полудино 0,3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Полудино 4,6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Пронькино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Успенка 2,7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Рявкино 0,1 километра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Кызылжарский район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Бабаш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Якорь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Архангельское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Большое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города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Малое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Пеньково 4,8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Сумное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Сумное 2,6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Николаевка 3,2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Волченок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Николаевка, 1,8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Гайдуково,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Налобино, 1,6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Малое (Старина)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Глубокое, 1,4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Грачиное (Бекетное)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Леденево 6,5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Исаковка, 1,6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Даньково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Кустовое 2,8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Озерный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Рябиновка 0,6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Жамановское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Сумное 2,1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Забочное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Горбуновка,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Зверобойное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Налобино 2,3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Исаковка,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Долматово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5,2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Камышное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Новоникольское,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Серьгино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Архангельское 1,2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Новоалександровка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Кишкибиши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Березовка 4,2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Лебедки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Кустовое,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Сумное 4,2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Кривозерка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Сумное 4,6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Боголюбово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Гриневка 1,8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Ново-Андреевка 5,6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Курейное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Гайдуково 2,4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Кустовое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Дубровное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Лебедки 2,4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(Налобинское)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Лебедки 4,2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Горбуновка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Леденево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Моховое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Боголюбово 12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Боголюбово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Глубокое 0,6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Никульское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Красноярка 3,6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Николаевка 0,4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Овражное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Архангельское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Леденево 2,9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Глубокое 0,6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Пеньково Большое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Сумное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Глубокое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Подковная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Подогородная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Вагулино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Подувальная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Пузыриха Большая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Налобино 0,1 километра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Пойма реки Ишим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Есильского района до границы с Россйской Федерацией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Вагулино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Красный Маяк 5,3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Пресновка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Леденево 7,7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Асаново 4,2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Березовка 3,2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Сивково 2,4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Серьгино 1,6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Сивково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Пресновка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Солонцы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Жиляково 4 километра 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Сумное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Новокаменка, 2,5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Токушки Малые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Токуши 2,0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Новоалександровка 4,2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Трудовое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Хлыново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Гайдуково 0,3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Боголюбово 4,3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Хомуток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Архангельское 1,1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2,8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Новоалександровка 2,5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Долматово 6,2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Новоникольское 8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Озерный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(село Новокаменка)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Вознесенка 0,9 километра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 (часть)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Дубровное 2,5 километра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Мамлютский район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Бексеит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Бексеит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Белое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Бескамышное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Калугино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Бескозобово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Студеное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Буканы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Новомихайловка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Пчелино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города Мамлютка 0,2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Голубево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(село Дубровное)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Дубровное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Чистое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Ближнее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Дальнее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Жагрино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Белое 9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7,5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Щучье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бугром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Коваль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Кабанье (Кабаны)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Новомихайловка 11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Казанцево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Пробуждение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Казачье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Михайловка 9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Калдаман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Пчелино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Калдаман Кривой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Пчелино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Искра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Калмыково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Красный Октябрь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города Мамлютка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Каменное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Белое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Андреевка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 5,5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Коваль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Дубровное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Косматое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Покровка,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Дубровное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Искра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Марушкино Малое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Афонькино,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Марушкино Большое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Афонькино,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Менгисор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Минкесер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5,5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Мураш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Коваль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Оглачи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Ленино 10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Окунево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Покровка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Пеган Малый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Старомихайловка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Пеган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Воскресеновка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Плешково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Новоукраинка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города Мамлютка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Становое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Придворное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Пчелино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Рогозяное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7,5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Пчелино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Новомихайловка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Рыбненок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Воскресеновка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Дубровное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Воскресеновка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Сергулы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10,5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Сладенькое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Искра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Искра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Сливное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Становое 1,5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Малое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Новоукраинка 6,3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Становое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Суатколь (Касеновское)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Ленино 10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Сунгур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Афонькино 10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Студеное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Покровка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Тетеря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Покровка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Сливное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Воскресеновка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Белое 9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Федосейкино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Новомихайловка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Чайдык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Минкесер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Чебанчик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Чирок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Новомихайловка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Раздольное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(Домашнее)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Чистое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(Токаревское)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Новомихайловка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(Саманное)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Бексеит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(село Мингесер)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Озерное 10,5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Сарапул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Пчелино 2,5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Афонькино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Шашмурино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Щучье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Юртовое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Токаревка 1,4 километра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имени Габита Мусрепова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Дружба 9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Калмакколь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Шагалалы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Калмаколь Малый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Раисовка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Кировский 25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Рузаевка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Чистополье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Тайсаринское водохранилище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Чистополье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Новоселовка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Старобелка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Шарыкское водохранилище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Мадениет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Тайыншинский район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Баженколь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Кирово 12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Жамантуз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Рощинское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Жанасу №2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Аккудук 5,3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Зеленогайские плотины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Зеленый Гай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Калибек и притоки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Шункырколь 20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Карасор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Рощинское 18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Кишкенесор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Комсомольское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Матсор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Жанадауир 5,4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"Новогречановка" №1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Новогречановка 6,1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Табанды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Чермошнянка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Кирово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Ушсай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Тихоокеанское 18 километров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Тимирязевский район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Акжан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Григорьевка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Есиней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Целинный 5,0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Жаксы-Жарколь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Богдана Хмельницкого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Жаркент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Целинный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Тимирязево 12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Касэрон (Обвальное)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Октябрьское 6,5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Целинный 1,7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Кумдыколь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Урожайное 0,2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пруд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Москворецкое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Дмитриевка 1,7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Дмитриевка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Уалихановский район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Жамантуз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Кирово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Селеты-Тениз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Карамырза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Селеты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километров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Уалихановского района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Талдысай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Жамбыл 1,9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Кишкенеколь 32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Бидаикские пруды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Бидаик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Шал акына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Жалпаксу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Кенес 0,8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Жалтырь 3,3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Кабанкарасу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Кенес 2,2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Каратал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Семиполка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 Малый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Ступинка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Бирлик 8 километров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старицы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района Габита Мусрепова до границы Есильского района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Балуан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водохранилище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города Сергеевка до села Октябрьское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Суттыколь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Повозочное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 Малый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Новопокровка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Бирлик 4,2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Повозочное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374 водоемов и участков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