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770c" w14:textId="b867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ноября 2012 года N 322. Зарегистрировано Департаментом юстиции Северо-Казахстанской области 26 ноября 2012 года N 1968. Утратило силу - постановлением акимата Северо-Казахстанской области от 17 марта 2014 года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Северо-Казахстанской области от 17.03.2014 N 62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области                         А. Сапаров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2012 года № 322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Специальные стационарные помещения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113"/>
        <w:gridCol w:w="57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Интернациональная, 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Конституции Казахстана, 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«Меломан» на первом этаже торгового комплекса (помещение № 1.21)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Карима Сутюшева, 58/б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дом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переулок Московский, дом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