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9cb4" w14:textId="de99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8 декабря 2011 года N 40/1 "Об областном бюджете Северо-Казахстанской области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27 декабря 2012 года N 11/1. Зарегистрировано Департаментом юстиции Северо-Казахстанской области 28 декабря 2012 года N 2040. Утратило силу (письмо маслихата Северо-Казахстанской области от 10 апреля 2013 года N 01.20/126)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Северо-Казахстанской области от 10.04.2013 N 01.20/126)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сороковой сессии IV созыва «Об областном бюджете Северо-Казахстанской области на 2012-2014 годы» от 8 декабря 2011 года № 40/1 (зарегистрировано в Реестре государственной регистрации нормативно-правовых актов № 1791 6 января 2012 года, опубликовано 14 января 2012 года в газете «Солтүстік Қазақстан» № 6-7 (21223-24), 14 января 2012 года в газете «Северный Казахстан» № 6 (23921))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87 895 691,5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10 180 395,5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588 140,7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77 127 155,3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89 085 696,4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2 008 038,8 тысячи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2 768 507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760 468,2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716 900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717 500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- 3 914 943,7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3 914 943,7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39)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«39) 1 569 тыс. тенге - на реализацию социальных проектов по профилактике ВИЧ-инфекции среди лиц находящихся и освободившихся из мест лишения свободы.»;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ХI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Северо-Казахстанского                     Северо-Казахстанского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Р.Абдрахманова                            К.Едресов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11/1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13"/>
        <w:gridCol w:w="773"/>
        <w:gridCol w:w="7873"/>
        <w:gridCol w:w="25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87 895 691,5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10 180 395,5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8 992 649,5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8 992 649,5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1 187 746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1 187 746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588 140,7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60 599,2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17 869,2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30 003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30 003</w:t>
            </w:r>
          </w:p>
        </w:tc>
      </w:tr>
      <w:tr>
        <w:trPr>
          <w:trHeight w:val="10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481 651</w:t>
            </w:r>
          </w:p>
        </w:tc>
      </w:tr>
      <w:tr>
        <w:trPr>
          <w:trHeight w:val="13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481 651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15 887,5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15 887,5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77 127 155,3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430 757,3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430 757,3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76 696 398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76 696 398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89 085 696,4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921 880,6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474 899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437 710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113 316,6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106 655,3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ликвидированного Управления государственного архитектурно-строительного контроля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4 370,6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108 707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174 838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146 638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87 885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87 885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3 621 377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3 621 377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3 268 052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167 413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58 230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55 308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9 420 362,4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123 338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67 607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1 015 040,5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828 616,3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186 424,2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7 553 167,4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92 628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1 129 042,3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42 289,6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20 038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469 263,3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111 204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124 240,4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13 951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2 415 816,1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1 195 694</w:t>
            </w:r>
          </w:p>
        </w:tc>
      </w:tr>
      <w:tr>
        <w:trPr>
          <w:trHeight w:val="12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163 977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39 141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364 082</w:t>
            </w:r>
          </w:p>
        </w:tc>
      </w:tr>
      <w:tr>
        <w:trPr>
          <w:trHeight w:val="10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47 802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200 606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466 313</w:t>
            </w:r>
          </w:p>
        </w:tc>
      </w:tr>
      <w:tr>
        <w:trPr>
          <w:trHeight w:val="12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«Назарбаев Интеллектуальные школы»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137 101,7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372 845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689 351,5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234 037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455 314,5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17 844 890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16 232 885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100 663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373 899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135 593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85 067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23 468</w:t>
            </w:r>
          </w:p>
        </w:tc>
      </w:tr>
      <w:tr>
        <w:trPr>
          <w:trHeight w:val="10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2 661 044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6 307 586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747 264</w:t>
            </w:r>
          </w:p>
        </w:tc>
      </w:tr>
      <w:tr>
        <w:trPr>
          <w:trHeight w:val="10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43 668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503 919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30 639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179 108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405 456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117 814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219 354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355 024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470 652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29 498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1 395 109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16 603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338 362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1 675 473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1 612 005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1 612 005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3 268 461,6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2 483 440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86 482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346 644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153 727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45 045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802 081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30 510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185 485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23 594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3 524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457 987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763 111,6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727 104,2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36 007,4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8 071 736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39 312,7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39 312,7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69 810,7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оказание жилищной помощи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34 623,7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201 360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201 360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161 318,6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161 318,6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6 160 988</w:t>
            </w:r>
          </w:p>
        </w:tc>
      </w:tr>
      <w:tr>
        <w:trPr>
          <w:trHeight w:val="11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1 688 000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379 553</w:t>
            </w:r>
          </w:p>
        </w:tc>
      </w:tr>
      <w:tr>
        <w:trPr>
          <w:trHeight w:val="11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1 488 526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147 286</w:t>
            </w:r>
          </w:p>
        </w:tc>
      </w:tr>
      <w:tr>
        <w:trPr>
          <w:trHeight w:val="13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1 037 623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1 438 946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жилищно-коммунального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452 185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141 741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236 241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349 570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203 461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2 305 629,5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232 007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168 124,8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41 644,2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628 460,5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33 743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67 364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401 294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121 161,5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810 896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59 696,3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152 635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411 512,2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93 586,3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6 292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32 612,2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430 541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82 985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15 076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332 480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30 032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129 954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120 869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10 723 517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84 608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659 441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62 258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500 616,9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53 727,1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8 284 215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101 066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477 137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1 384 300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1 407 669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1 394 061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3 046 512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144 030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</w:p>
        </w:tc>
      </w:tr>
      <w:tr>
        <w:trPr>
          <w:trHeight w:val="13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идентицикации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64 617</w:t>
            </w:r>
          </w:p>
        </w:tc>
      </w:tr>
      <w:tr>
        <w:trPr>
          <w:trHeight w:val="10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58 286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461 771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461 771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1 233 482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1 233 482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478 553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456 980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411 950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21 573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2 884 297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2 884 297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1 089 785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1 712 568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2 046 367,1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4 499,1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4 499,1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45 886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586 455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до 2020 года»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468 885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до 2020 года»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31 482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1 409 527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449 527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486,6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27 410 253,6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27 410 253,6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25 166 095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1 492 892,6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651 266</w:t>
            </w:r>
          </w:p>
        </w:tc>
      </w:tr>
      <w:tr>
        <w:trPr>
          <w:trHeight w:val="18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2 008 038,8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2 768 507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1 282 906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1 282 906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1 282 906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385 601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385 601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385 601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760 468,2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760 468,2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742 660,3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17 807,9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716 900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717 500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717 500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-3 914 943,7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3 914 943,7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2 585 601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2 585 601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2 585 601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329 682,2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329 682,2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311 874,3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17 807,9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11/1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за счет свободных остатков бюджетных средств, сложившихся на 1 января 2012 года, и возврата целевых трансфертов республиканского и областного бюджетов, недоиспользованных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3"/>
        <w:gridCol w:w="673"/>
        <w:gridCol w:w="733"/>
        <w:gridCol w:w="7113"/>
        <w:gridCol w:w="241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393 103,3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393 103,3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393 103,3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393 103,3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176 688,9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23 932,4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9 712,1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5 578,5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13 018,2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22 744,5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48 603,6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216 414,4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49 278,9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3 357,5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162 732,0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2 058 547,7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зданий для размещения детских садов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201 482,5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201 482,5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201 482,5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городе Петропавловске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188 808,5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240 мест в с. Кирилловка Айыртауского района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2 346,8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90 мест в с. Тау-Агаш Есильского района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средней школы на 90 мест в с. Горный Есильского района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школы на 300 мест в г. Мамлютка Мамлютского района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строительства врачебной амбулатории в с.Бостандык Акжарского района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строительства врачебной амбулатории в с.Аккудук Тайыншинского района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строительства врачебной амбулатории в с.Степное Тимирязевского района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строительства врачебной амбулатории в с.Чистовское района Магжана Жумабаева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ипотечного 126-ти квартирного дома по ул.Юбилейная-Семашко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и капитальный ремонт дорог улиц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1 492 892,6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1 492 892,6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2 058 547,7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