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4100a" w14:textId="1b41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поверхностных источников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21 декабря 2012 года N 10/3. Зарегистрировано Департаментом юстиции Северо-Казахстанской области 21 января 2013 года N 2091. Утратило силу (письмо маслихата Северо-Казахстанской области от 9 января 2014 года N 2.1-11/03)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(письмо маслихата Северо-Казахстанской области от 9 января 2014 года N 2.1-11/03)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и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 1. Установить ставки платы за пользование водными ресурсами поверхностных источников бассейна реки Ишим по Северо-Казахстанской области на 2013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  С. Ахметбеков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Северо-Казахстанского областного маслихата    К. Едресов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бассейна реки Ишим по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4111"/>
        <w:gridCol w:w="1505"/>
        <w:gridCol w:w="1884"/>
        <w:gridCol w:w="2179"/>
        <w:gridCol w:w="1969"/>
      </w:tblGrid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 на 2012г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инфляции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2012*2013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на 2013 год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гр4*гр5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Жилищно-эксплуатационные и коммунальные услуги 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 включая теплоэнергетику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231,95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65,88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из водных источников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куб.м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65,88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хозяйство, потребители, производящие лов рыбы на водных источниках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167,44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179,16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24,96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6,87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