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b0e9" w14:textId="23cb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Петропавловска от 21 декабря 2011 года N 1926 "Об организации оплачиваемых общественных работ на предприятиях и в организациях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15 февраля 2012 года N 249. Зарегистрировано Департаментом юстиции Северо-Казахстанской области 28 февраля 2012 года N 13-1-211. Утратило силу постановлением акимата города Петропавловска Северо-Казахстанской области от 14 января 2013 года N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 Утратило силу постановлением акимата города Петропавловска Северо-Казахстанской области от 14.01.2013 </w:t>
      </w:r>
      <w:r>
        <w:rPr>
          <w:rFonts w:ascii="Times New Roman"/>
          <w:b w:val="false"/>
          <w:i w:val="false"/>
          <w:color w:val="ff0000"/>
          <w:sz w:val="28"/>
        </w:rPr>
        <w:t>N 29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ffffff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«Об организации оплачиваемых общественных работ на предприятиях и в организациях города Петропавловска» от 21 декабря 2011 года № 1926 (зарегистрировано в Реестре государственной регистрации нормативных правовых актов за № 13-1-209 от 27 декабря 2011 года, опубликовано в газетах «Кызылжар нұры» от 6 января 2012 года № 1, «Проспект-СК» от 6 января 2012 года № 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«Перечень предприятий и организаций города Петропавловска, в которых будут проведены оплачиваемые общественные работы, их виды и объемы» к указанному постановлению изложить в новой редакции,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Байбактинова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Жумабеков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«Департамент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Сейдимбеков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«Налоговый департамент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Амирханулы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«Департамент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Комитета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 Казахстан»              С. Сагдат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«Департамент по контролю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сфере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контролю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 Абельдинов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Северо-Казахстанский Филиал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«Есильский департамент экологии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экологического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регулирования и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К. Мусапарбеков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Д. Габдуллин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«Канцелярия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суда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обеспечению деятельности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Верховном суде Республики Казахстан»   С. Актанов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А. Касеинов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М. 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юстиции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Есентаев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«Северо-Казахстанский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 по профилактике и борьбе со СПИД»    Л. Степанова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Коммунальное государственное казенное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«Областной наркологический центр»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«Северо-Казахстанский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архив»                     С. Маликова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«Архив по личному составу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Б. Муслимова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2012 года № 249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 города, в которых будут проведены оплачиваемые общественные работы, их виды и объемы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3406"/>
        <w:gridCol w:w="1007"/>
        <w:gridCol w:w="2471"/>
        <w:gridCol w:w="2309"/>
        <w:gridCol w:w="921"/>
        <w:gridCol w:w="1441"/>
      </w:tblGrid>
      <w:tr>
        <w:trPr>
          <w:trHeight w:val="16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27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«Коммунхоз» акимата города Петропавловска «Отдел жилищно-коммунального хозяйства, пассажирского транспорта и автомобильных дорог города Петропавловска»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города; оказание помощи в озеленении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территории;оказание помощи в выполнении подсобных работ в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ледовых городков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453735000 квадратных метров 57150 квадратных метров 28000 ледовых блоков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7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станский областной центр по профилактике и борьбе со СПИД»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профилактической работе среди уязвимой группы населения (потребите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инъек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наркотиков)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 при проведении лекций, бесед с охватом 2500 человек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на праве хозяйственного ведения «Областной наркологический центр» акимата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 Министерства здравоохранения Республики Казахстан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работе среди молодежи, 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 инъек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наркотиков и алкоголя в учебных заведениях города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 при проведении лекций, бесед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208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Петропавловска Департамента внутренних дел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базы данных в целях улучшения качества оперативно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живания; населения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дел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22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«Налоговый департамент по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 Налогового комитета Министерства финансов Республики Казахстан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уведомлений о суммах начисленных и неупла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налогов по городу 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ропавловску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домлений в год.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8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ции; ксерокопиро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ванию, рассылке и доставке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общест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компаний, обходе территорий города в работе с населением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 документов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2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Петропавловска»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обследова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сос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актов выбора земельных участков, в постановке их на учет, как бесхозяйное имущество; помощь в обработке архивных документов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Петропавловска»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республиканских и региональ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компаний (статистические обсле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дования по вопросам занятости и социальной защиты населения);оказание помощи в проведении технических работ по ведению баз данных различных категорий населения, нуждающихся в 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защите; помощь в обработке архивных документов; работа курьера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 документов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4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нимательства, сельского хозяйства и ветеринарии города Петропавловска»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зяйственных книг Оказание помощи в обработке и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10132 дворов Работа с субъектами малого и среднего бизнеса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4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города Петропавловска»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выявлении бесхозяйных жилых и нежилых объектов для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 принятия в 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собст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венность акимата города 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ропавловска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450 жилых и нежилых объектов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5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города Петропавловска»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Оказание помощи в формировании базы данных в целях улучшения качества и оперативности 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населения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Петропавловска Департамента Юстиции Северо-Казахстанской области» Министерства Юстиции Республики Казахстан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ведении делопроиз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 управления юстиции города; оказание помощи в работе с архивными документами по линии ЗАГС, по регистрации прав на недвижимое имущество, по регистрации юридических лиц оказание помощи в обработке и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64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юстиции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 Министерства Юстиции Республики Казахстан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 по линии ЗАГС, по регистрации прав на недвижимое имущество, по регистрации юридических лиц, оказание помощи в обработке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0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делам обороны города Петропавловска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ксероко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пированию, рассылке и доставке материалов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51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станский государственный архив»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 документов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207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Комитета по правовой статистике и специальным учетам Генеральной прокуратуры Республики Казахстан по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рассылка и доставка справок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мирование бумажной базы данных по качеству оперативному 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населения города в части выдачи справок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документов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59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станского областного суда департамента по обеспечению деятельности судов при верховном суде Республики Казахстан»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базы данных в целях качества и оперативнос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населения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города Петропавловска»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Копирование документов, доставка документов оповещение предприятий о проводи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меро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приятиях, участие в 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компаниях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27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«Жилищно-экс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плуатационная служба» акимата города Петропавловска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общест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компаний обходе территорий города, в работе с населением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14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«Архив по личному составу города Петропавловска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города Петропавловска»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документов по оформлению земельных участков, архивиров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ании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ментов, в ведении кадастровых дел, а также в оформлении юридических документов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Северо-Казахстаской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оперативнос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обслужи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населения, оказание помощи в обработке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контролю в сфере образования 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 области Комитета по контролю в сфере образования и науки Министерства Образования и науки Республики Казахстан»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оказание помощи в рассылке и доставке материалов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станский Филиал Государственно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учреждения «Есильский департамент экологии Комитета экологического регулирования и контроля Министерства охраны окружающей среды Республики Казахстан»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оказание помощи в рассылке и доставке материалов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накомления документов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</w:tr>
      <w:tr>
        <w:trPr>
          <w:trHeight w:val="1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