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abab" w14:textId="2d3a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предоставляющих и создающих социальные рабочие места для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17 февраля 2012 года N 251. Зарегистрировано Департаментом юстиции Северо-Казахстанской области 29 февраля 2012 года N 13-1-212. Утратило силу - постановлением акимата города Петропавловска Северо-Казахстанской области от 8 июня 2012 года N 1036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08.06.2012 N 1036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августа 2011 года № 972 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2001 года № 149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Перечень предприятий, организаций и учреждений, предоставляющих и создающих социальные рабочие места для целевых групп населения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создавших социальные рабочие места, для трудоустройства участников Программы занятости 2020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финансов города Петропавловска» обеспечить финансирование указанных мероприятий в пределах средств, выделяемых по бюджетной программе 451-002 «Программа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занятости и социальных программ города Петропавловска» (Мухамедьяров М.Т.) в соответствии с утвержденными перечнями заключить с руководителями договоры об организации и финансировании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Б. Жумабеков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251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учреждений,представляющих и создающих социальные рабочие места для целевых групп населения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152"/>
        <w:gridCol w:w="2475"/>
        <w:gridCol w:w="1347"/>
        <w:gridCol w:w="2127"/>
        <w:gridCol w:w="2128"/>
      </w:tblGrid>
      <w:tr>
        <w:trPr>
          <w:trHeight w:val="29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«Соложенцев»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рабочие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«Айдарханов»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«Ремплазма»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инженер-конструктор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по сварке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«ПХБК»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«Блок»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строительных специальностей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«Автобаза Nord»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«Зеленстрой NORD»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«ОптПродСервис – СКО»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«НикДан Компани»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«РемЭлектроПрибор»</w:t>
            </w:r>
          </w:p>
        </w:tc>
      </w:tr>
      <w:tr>
        <w:trPr>
          <w:trHeight w:val="30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клиентами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персоналу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снабженец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251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места, для трудоустройства участников Программы занятости 2020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города Петропавловска Северо-Казахстанской области от 15.03.2012 </w:t>
      </w:r>
      <w:r>
        <w:rPr>
          <w:rFonts w:ascii="Times New Roman"/>
          <w:b w:val="false"/>
          <w:i w:val="false"/>
          <w:color w:val="ff0000"/>
          <w:sz w:val="28"/>
        </w:rPr>
        <w:t>N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8"/>
        <w:gridCol w:w="1673"/>
        <w:gridCol w:w="1333"/>
        <w:gridCol w:w="1233"/>
        <w:gridCol w:w="158"/>
        <w:gridCol w:w="1153"/>
        <w:gridCol w:w="1233"/>
        <w:gridCol w:w="2233"/>
        <w:gridCol w:w="2273"/>
      </w:tblGrid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суб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"Хамзин Сайран Шайсултанович"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"СК-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Голд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аттракци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"Хлыстун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шеф-по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"Ремекс"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 ПТО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висно-за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"Изолит"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"Ком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- 7257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Юпитер"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 Норд"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хих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салтинго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FINEX-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Мийрамов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