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f94e" w14:textId="d40f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45 сессии Петропавловского городского маслихата от 14 декабря 2011 года N 1 "О бюджете города Петропавловска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6 марта 2012 года N 1. Зарегистрировано Департаментом юстиции Северо-Казахстанской области 28 марта 2012 года N 13-1-213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95–IV,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148-II,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 бюджете города Петропавловска на 2012-2014 годы» от 14 декабря 2011 года № 1 (зарегистрировано в Реестре государственной регистрации нормативных правовых актов за № 13-1-210 от 16 января 2012 года, опубликовано 27 января 2012 года в газетах «Қызылжар-Нұры» № 4, «Проспект СК» №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бюджет города Петропавловска на 2012-2014 годы согласно приложениям 1, 2 и 3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12185684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6271942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52704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439600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5421438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13930183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-2244499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2244499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788499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Направить свободные остатки городского бюджета, сложившиеся на 1 января 2012 года на расходы по бюджетным программам согласно приложению 9. Указанное решение дополнить приложением 9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в бюджете города на 2012 год целевые трансферты из областного бюджета согласно приложению 7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100000 тысяч тенге – на развитие, обустройство и (или) приобретение инженерно-коммуникационной инфраструктуры микрорайона «Береке»;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199553 тысяч тенге – на строительство двух 95-ти квартирных жилых дома в микрорайоне «Береке»;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22016 тысяч тенге – на реконструкцию сетей электроснабжения, находящихся в коммунальной собственности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50708 тысяч тенге – на реконструкцию канализационных очистных сооружений (2 и 3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93383 тысяч тенге – на разработку проектно-сметной документации на завершение модернизации существующих технологических схем очистных сооружений канализации (4 этап);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24400 тысяч тенге – на разработку Плана развития схемы теплоснабжения города Петропавловска до 2030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37280 тысяч тенге – на выплату социальной помощи в рамках Программы по стимулированию рождаемости "Фонд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500 тысяч тенге – на установку противопожарной сигнализации, приобретение средств пожаротушения, услуги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859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5733 тысяч тенге –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5500 тысяч тенге –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12000 тысяч тенге – на составление классификатора целевого назначения земель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140000 тысяч тенге - на приобретение зданий для размещения детских садов;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282679 тысяч тенге - на капитальный и средний ремонт улиц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22160 тысяч тенге - на разработку проектно-сметной документации на реконструкцию самотечного коллектора "Южный";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28000 тысяч тенге - на разработку проектно-сметной документации на реконструкцию напорного коллектора "Южный";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5606 тысяч тенге – на разработку проектно-сметной документации на реконструкцию водопровода по улице Алтынсарина от водопроводно-очистных сооружений до улицы Конституции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3864 тысяч тенге – на разработку проектно-сметной документации на реконструкцию водовода по улице Универсальной от улицы Осипенко до улицы 2-ая Универсальная;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11449 тысяч тенге – на разработку проектно-сметной документации на реконструкцию водовода от насосной станции 1-го подъема до водоочистных сооружений (1-я нитка) 1-я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40000 тысяч тенге - на приобретение специализированной техники для государственного коммунального предприятия "Очистные, водоотводные и водопропускные сооружения";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20000 тысяч тенге - на разработку проектно-сметной документации на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10000 тысяч тенге - на разработку проектно-сметной документации на инженерно-коммуникационную инфраструктуру.»;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Фомин                                   Л. Жолмуханова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 сессии городского маслихата 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7293"/>
        <w:gridCol w:w="24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12 185 684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6 271 942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3 527 423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3 527 423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1 339 380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715 194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194 972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429 214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1 035 940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657 222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169 127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25 063</w:t>
            </w:r>
          </w:p>
        </w:tc>
      </w:tr>
      <w:tr>
        <w:trPr>
          <w:trHeight w:val="11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169 199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52 704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24 834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5 421 438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5 421 438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5 421 438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13 930 183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230 915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135 516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121 816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62 022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15 319</w:t>
            </w:r>
          </w:p>
        </w:tc>
      </w:tr>
      <w:tr>
        <w:trPr>
          <w:trHeight w:val="11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6 123 603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6 122 803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4 078 398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8 565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1 472 640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88 069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733 851,2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733 851,2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56 989,2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69 521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112 005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109 821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59 673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30 543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5 354 186,1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3 509 601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895 367,6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1 089 659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1 506 196,3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1 844 585,1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14 933,4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111 815,3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179 508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266 358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218 576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278 320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698 997,4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275 925,8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134 038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134 038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45 954,3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39 946,8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6 007,5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11 593,5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249,5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54 007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43 551,7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35 527,7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2 817,7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102 959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602 073,8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602 073,8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576 083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9 890,8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254 535,4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81 118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143 928,2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35 988,3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107 839,9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29 489,2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11 648,2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132 125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132 125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128 953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ремонта общего имущества объектов кондоминиум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-2 244 499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2 244 499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 сессии городского маслихата 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по г.Петропавловску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8013"/>
        <w:gridCol w:w="193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1 115 690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152 592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152 592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аппаратуры для видеонаблюдения в 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электронных учебников в 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зданий для размещения детских садов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37 280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591 139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329 553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219 553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95-ти квартирных жилых дома в микрорайоне «Береке»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199 553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жилья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 микрорайона "Береке"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коммуникационную инфраструктуру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261 586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Плана развития схемы теплоснабжения города Петропавловска до 2030 года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электроснабжения, находящихся в коммунальной собственности города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самотечного коллектора "Южный"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напорного коллектора "Южный"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завершение модернизации существующих технологических схем очистных сооружений канализации (4 этап)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очистных сооружений (2 и 3 очередь)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50 708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водопровода по ул.Алтынсарина от водопроводно-очистных сооружений до ул.Конституции Казахстана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водовода по ул.Универсальной от ул.Осипенко до ул.2-ая Универсальная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реконструкцию водовода от насосной станции 1-го подъема до водоочистных сооружений (1-я нитка) 1-я очередь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составление классификатора целевого назначения земель города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улиц города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специализированной техники для ГКП "Очистные, водоотводные и водопропускные сооружения"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 сессии городского маслихата 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45 сессии городского 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городского бюджета, сложившихся на 1 января 2012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53"/>
        <w:gridCol w:w="7533"/>
        <w:gridCol w:w="18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13 600</w:t>
            </w:r>
          </w:p>
        </w:tc>
      </w:tr>
      <w:tr>
        <w:trPr>
          <w:trHeight w:val="11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1 233,2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72 802,4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78 314,6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93 639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296 196,3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7 631,8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128 953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