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5f61" w14:textId="5835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17 февраля 2012 года N 251 "Об утверждении Перечня предприятий, организаций и учреждений, предоставляющих и создающих социальные рабочие места для целевых групп населения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15 марта 2012 года N 422. Зарегистрировано Департаментом юстиции Северо-Казахстанской области 4 апреля 2012 года N 13-1-215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утверждении Перечня предприятий, организаций и учреждений, предоставляющих и создающих социальные рабочие места для целевых групп населения на 2012 год» от 17 февраля 2012 года № 251 (зарегистрировано в Реестре государственной регистрации нормативных правовых актов за № 13-1-212 от 29 февраля 2012 года, опубликовано в газете «Қызылжар нұры» от 2 марта 2012 года № 9, «Проспект СК» от 8 марта 2012 года № 10)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Работодателей, создающих социальные рабочие места, для трудоустройства участников Программы занятости 2020 на 2012 год»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ffffff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2012 года № 422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251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создающих социальные рабочие места, для трудоустройства участников Программы занятости 2020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58"/>
        <w:gridCol w:w="1673"/>
        <w:gridCol w:w="1333"/>
        <w:gridCol w:w="1233"/>
        <w:gridCol w:w="158"/>
        <w:gridCol w:w="1153"/>
        <w:gridCol w:w="1233"/>
        <w:gridCol w:w="2233"/>
        <w:gridCol w:w="2273"/>
      </w:tblGrid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ботодате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сяцах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суб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человека)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"Хамзин Сайран Шайсултанович"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рахмето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"Баира"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"Микро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"СК-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Голд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Разия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риковна"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аттракци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рабашева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клининго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приятие"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трик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"Пас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"Хлыстун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шеф-по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"Ремекс"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 ПТО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"Сер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висно-за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"Изолит"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совщик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тер-ре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"Ком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мунхоз"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и 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шафтно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зайну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- 7759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- 14513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- 7257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- 6344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"Фирма Юпитер"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 Норд"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локонс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хих 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салтинго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FINEX-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NORD"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"КОРВЕТ"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"Жуке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Мийрамов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ник-ди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- 10500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"Дро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дьевич"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сяцев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15 % зара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три месяца - 15600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