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8f365" w14:textId="528f3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45 сессии Петропавловского городского маслихата от 14 декабря 2011 года N 1 "О бюджете города Петропавловска на 2012-2014 годы"</w:t>
      </w:r>
    </w:p>
    <w:p>
      <w:pPr>
        <w:spacing w:after="0"/>
        <w:ind w:left="0"/>
        <w:jc w:val="both"/>
      </w:pPr>
      <w:r>
        <w:rPr>
          <w:rFonts w:ascii="Times New Roman"/>
          <w:b w:val="false"/>
          <w:i w:val="false"/>
          <w:color w:val="000000"/>
          <w:sz w:val="28"/>
        </w:rPr>
        <w:t>Решение маслихата города Петропавловска Северо-Казахстанской области от 12 апреля 2012 года N 1. Зарегистрировано Департаментом юстиции Северо-Казахстанской области 8 мая 2012 года N 13-1-217</w:t>
      </w:r>
    </w:p>
    <w:p>
      <w:pPr>
        <w:spacing w:after="0"/>
        <w:ind w:left="0"/>
        <w:jc w:val="both"/>
      </w:pPr>
      <w:bookmarkStart w:name="z1" w:id="0"/>
      <w:r>
        <w:rPr>
          <w:rFonts w:ascii="Times New Roman"/>
          <w:b w:val="false"/>
          <w:i w:val="false"/>
          <w:color w:val="000000"/>
          <w:sz w:val="28"/>
        </w:rPr>
        <w:t>
      В соответствии со </w:t>
      </w:r>
      <w:r>
        <w:rPr>
          <w:rFonts w:ascii="Times New Roman"/>
          <w:b w:val="false"/>
          <w:i w:val="false"/>
          <w:color w:val="000000"/>
          <w:sz w:val="28"/>
        </w:rPr>
        <w:t>статьей 106</w:t>
      </w:r>
      <w:r>
        <w:rPr>
          <w:rFonts w:ascii="Times New Roman"/>
          <w:b w:val="false"/>
          <w:i w:val="false"/>
          <w:color w:val="000000"/>
          <w:sz w:val="28"/>
        </w:rPr>
        <w:t xml:space="preserve"> Бюджетного Кодекса Республики Казахстан от 4 декабря 2008 года № 95–IV,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от 23 января 2001 года № 148-II, </w:t>
      </w:r>
      <w:r>
        <w:rPr>
          <w:rFonts w:ascii="Times New Roman"/>
          <w:b w:val="false"/>
          <w:i w:val="false"/>
          <w:color w:val="000000"/>
          <w:sz w:val="28"/>
        </w:rPr>
        <w:t>статьи 21</w:t>
      </w:r>
      <w:r>
        <w:rPr>
          <w:rFonts w:ascii="Times New Roman"/>
          <w:b w:val="false"/>
          <w:i w:val="false"/>
          <w:color w:val="000000"/>
          <w:sz w:val="28"/>
        </w:rPr>
        <w:t xml:space="preserve"> Закона Республики Казахстан «О нормативных правовых актах» от 24 марта 1998 года № 213, Петропавловский городской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решение</w:t>
      </w:r>
      <w:r>
        <w:rPr>
          <w:rFonts w:ascii="Times New Roman"/>
          <w:b w:val="false"/>
          <w:i w:val="false"/>
          <w:color w:val="000000"/>
          <w:sz w:val="28"/>
        </w:rPr>
        <w:t xml:space="preserve"> Петропавловского городского маслихата «О бюджете города Петропавловска на 2012-2014 годы» от 14 декабря 2011 года № 1 (зарегистрировано в Реестре государственной регистрации нормативных правовых актов за № 13-1-210 от 16 января 2012 года, опубликовано 27 января 2012 года в газетах «Қызылжар-Нұры» № 4, «Проспект СК» № 4),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«1. Утвердить бюджет города Петропавловска на 2012-2014 годы согласно приложениям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соответственно, в том числе на 2012 год в следующих объемах: </w:t>
      </w:r>
      <w:r>
        <w:br/>
      </w:r>
      <w:r>
        <w:rPr>
          <w:rFonts w:ascii="Times New Roman"/>
          <w:b w:val="false"/>
          <w:i w:val="false"/>
          <w:color w:val="000000"/>
          <w:sz w:val="28"/>
        </w:rPr>
        <w:t>
      1) доходы – 13686215 тысячи тенге, в том числе по:</w:t>
      </w:r>
      <w:r>
        <w:br/>
      </w:r>
      <w:r>
        <w:rPr>
          <w:rFonts w:ascii="Times New Roman"/>
          <w:b w:val="false"/>
          <w:i w:val="false"/>
          <w:color w:val="000000"/>
          <w:sz w:val="28"/>
        </w:rPr>
        <w:t>
      налоговым поступлениям – 6271942 тысячи тенге;</w:t>
      </w:r>
      <w:r>
        <w:br/>
      </w:r>
      <w:r>
        <w:rPr>
          <w:rFonts w:ascii="Times New Roman"/>
          <w:b w:val="false"/>
          <w:i w:val="false"/>
          <w:color w:val="000000"/>
          <w:sz w:val="28"/>
        </w:rPr>
        <w:t>
      неналоговым поступлениям – 52704 тысячи тенге;</w:t>
      </w:r>
      <w:r>
        <w:br/>
      </w:r>
      <w:r>
        <w:rPr>
          <w:rFonts w:ascii="Times New Roman"/>
          <w:b w:val="false"/>
          <w:i w:val="false"/>
          <w:color w:val="000000"/>
          <w:sz w:val="28"/>
        </w:rPr>
        <w:t>
      поступлениям от продажи основного капитала – 439600 тысяч тенге;</w:t>
      </w:r>
      <w:r>
        <w:br/>
      </w:r>
      <w:r>
        <w:rPr>
          <w:rFonts w:ascii="Times New Roman"/>
          <w:b w:val="false"/>
          <w:i w:val="false"/>
          <w:color w:val="000000"/>
          <w:sz w:val="28"/>
        </w:rPr>
        <w:t>
      поступлениям трансфертов – 6921969 тысяч тенге;</w:t>
      </w:r>
      <w:r>
        <w:br/>
      </w:r>
      <w:r>
        <w:rPr>
          <w:rFonts w:ascii="Times New Roman"/>
          <w:b w:val="false"/>
          <w:i w:val="false"/>
          <w:color w:val="000000"/>
          <w:sz w:val="28"/>
        </w:rPr>
        <w:t xml:space="preserve">
      2) затраты – 15430714 тысячи тенге; </w:t>
      </w:r>
      <w:r>
        <w:br/>
      </w:r>
      <w:r>
        <w:rPr>
          <w:rFonts w:ascii="Times New Roman"/>
          <w:b w:val="false"/>
          <w:i w:val="false"/>
          <w:color w:val="000000"/>
          <w:sz w:val="28"/>
        </w:rPr>
        <w:t>
      3) чистое бюджетное кредитование – 500000 тысяч тенге, в том числе:</w:t>
      </w:r>
      <w:r>
        <w:br/>
      </w:r>
      <w:r>
        <w:rPr>
          <w:rFonts w:ascii="Times New Roman"/>
          <w:b w:val="false"/>
          <w:i w:val="false"/>
          <w:color w:val="000000"/>
          <w:sz w:val="28"/>
        </w:rPr>
        <w:t>
      бюджетные кредиты – 500000 тысяч тенге;</w:t>
      </w:r>
      <w:r>
        <w:br/>
      </w:r>
      <w:r>
        <w:rPr>
          <w:rFonts w:ascii="Times New Roman"/>
          <w:b w:val="false"/>
          <w:i w:val="false"/>
          <w:color w:val="000000"/>
          <w:sz w:val="28"/>
        </w:rPr>
        <w:t>
      погашение бюджетных кредитов – 0;</w:t>
      </w:r>
      <w:r>
        <w:br/>
      </w:r>
      <w:r>
        <w:rPr>
          <w:rFonts w:ascii="Times New Roman"/>
          <w:b w:val="false"/>
          <w:i w:val="false"/>
          <w:color w:val="000000"/>
          <w:sz w:val="28"/>
        </w:rPr>
        <w:t>
      4) сальдо по операциям с финансовыми активами – 0;</w:t>
      </w:r>
      <w:r>
        <w:br/>
      </w:r>
      <w:r>
        <w:rPr>
          <w:rFonts w:ascii="Times New Roman"/>
          <w:b w:val="false"/>
          <w:i w:val="false"/>
          <w:color w:val="000000"/>
          <w:sz w:val="28"/>
        </w:rPr>
        <w:t>
      5) дефицит (профицит) бюджета – -2244499 тысяч тенге;</w:t>
      </w:r>
      <w:r>
        <w:br/>
      </w:r>
      <w:r>
        <w:rPr>
          <w:rFonts w:ascii="Times New Roman"/>
          <w:b w:val="false"/>
          <w:i w:val="false"/>
          <w:color w:val="000000"/>
          <w:sz w:val="28"/>
        </w:rPr>
        <w:t>
      6) финансирование дефицита (использование профицита) бюджета – 2244499 тысяч тенге, в том числе:</w:t>
      </w:r>
      <w:r>
        <w:br/>
      </w:r>
      <w:r>
        <w:rPr>
          <w:rFonts w:ascii="Times New Roman"/>
          <w:b w:val="false"/>
          <w:i w:val="false"/>
          <w:color w:val="000000"/>
          <w:sz w:val="28"/>
        </w:rPr>
        <w:t>
      поступление займов – 1710000 тысяч тенге;</w:t>
      </w:r>
      <w:r>
        <w:br/>
      </w:r>
      <w:r>
        <w:rPr>
          <w:rFonts w:ascii="Times New Roman"/>
          <w:b w:val="false"/>
          <w:i w:val="false"/>
          <w:color w:val="000000"/>
          <w:sz w:val="28"/>
        </w:rPr>
        <w:t>
      погашение займов – 254000 тысяч тенге;</w:t>
      </w:r>
      <w:r>
        <w:br/>
      </w:r>
      <w:r>
        <w:rPr>
          <w:rFonts w:ascii="Times New Roman"/>
          <w:b w:val="false"/>
          <w:i w:val="false"/>
          <w:color w:val="000000"/>
          <w:sz w:val="28"/>
        </w:rPr>
        <w:t xml:space="preserve">
      используемые остатки бюджетных средств – 788499 тысяч тенге.»;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8</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«8. Учесть в городском бюджете на 2012 год целевые трансферты из республиканского бюджета согласно </w:t>
      </w:r>
      <w:r>
        <w:rPr>
          <w:rFonts w:ascii="Times New Roman"/>
          <w:b w:val="false"/>
          <w:i w:val="false"/>
          <w:color w:val="000000"/>
          <w:sz w:val="28"/>
        </w:rPr>
        <w:t>приложению 5</w:t>
      </w:r>
      <w:r>
        <w:rPr>
          <w:rFonts w:ascii="Times New Roman"/>
          <w:b w:val="false"/>
          <w:i w:val="false"/>
          <w:color w:val="000000"/>
          <w:sz w:val="28"/>
        </w:rPr>
        <w:t xml:space="preserve"> в следующих размерах: </w:t>
      </w:r>
      <w:r>
        <w:br/>
      </w:r>
      <w:r>
        <w:rPr>
          <w:rFonts w:ascii="Times New Roman"/>
          <w:b w:val="false"/>
          <w:i w:val="false"/>
          <w:color w:val="000000"/>
          <w:sz w:val="28"/>
        </w:rPr>
        <w:t>
      1) 398250 тысяч тенге – на реализацию государственного образовательного заказа в дошкольных организациях образования;</w:t>
      </w:r>
      <w:r>
        <w:br/>
      </w:r>
      <w:r>
        <w:rPr>
          <w:rFonts w:ascii="Times New Roman"/>
          <w:b w:val="false"/>
          <w:i w:val="false"/>
          <w:color w:val="000000"/>
          <w:sz w:val="28"/>
        </w:rPr>
        <w:t>
      2) 47373 тысяч тенге – на реализацию Государственной программы развития образования в Республике Казахстан на 2011–2020 годы, в том числе:</w:t>
      </w:r>
      <w:r>
        <w:br/>
      </w:r>
      <w:r>
        <w:rPr>
          <w:rFonts w:ascii="Times New Roman"/>
          <w:b w:val="false"/>
          <w:i w:val="false"/>
          <w:color w:val="000000"/>
          <w:sz w:val="28"/>
        </w:rPr>
        <w:t>
      36873 тысяч тенге – на оснащение учебным оборудованием кабинетов физики, химии, биологии в государственных учреждениях основного среднего и общего среднего образования;</w:t>
      </w:r>
      <w:r>
        <w:br/>
      </w:r>
      <w:r>
        <w:rPr>
          <w:rFonts w:ascii="Times New Roman"/>
          <w:b w:val="false"/>
          <w:i w:val="false"/>
          <w:color w:val="000000"/>
          <w:sz w:val="28"/>
        </w:rPr>
        <w:t>
      10500 тысяч тенге – на обеспечение оборудованием, программным обеспечением детей-инвалидов, обучающихся на дому;</w:t>
      </w:r>
      <w:r>
        <w:br/>
      </w:r>
      <w:r>
        <w:rPr>
          <w:rFonts w:ascii="Times New Roman"/>
          <w:b w:val="false"/>
          <w:i w:val="false"/>
          <w:color w:val="000000"/>
          <w:sz w:val="28"/>
        </w:rPr>
        <w:t>
      3) 40600 тысяч тенге – на ежемесячную выплату денежных средств опекунам (попечителям) на содержание ребенка сироты (детей-сирот), и ребенка (детей), оставшегося без попечения родителей;</w:t>
      </w:r>
      <w:r>
        <w:br/>
      </w:r>
      <w:r>
        <w:rPr>
          <w:rFonts w:ascii="Times New Roman"/>
          <w:b w:val="false"/>
          <w:i w:val="false"/>
          <w:color w:val="000000"/>
          <w:sz w:val="28"/>
        </w:rPr>
        <w:t>
      4) 124309 тысяч тенге – на увеличение размера доплаты за квалификационную категорию учителям школ и воспитателям дошкольных организаций образования;</w:t>
      </w:r>
      <w:r>
        <w:br/>
      </w:r>
      <w:r>
        <w:rPr>
          <w:rFonts w:ascii="Times New Roman"/>
          <w:b w:val="false"/>
          <w:i w:val="false"/>
          <w:color w:val="000000"/>
          <w:sz w:val="28"/>
        </w:rPr>
        <w:t>
      5) 2208 тысяч тенге – на повышение оплаты труда учителям, прошедшим повышение квалификации по учебным программам АОО «Назарбаев интеллектуальные школы»;</w:t>
      </w:r>
      <w:r>
        <w:br/>
      </w:r>
      <w:r>
        <w:rPr>
          <w:rFonts w:ascii="Times New Roman"/>
          <w:b w:val="false"/>
          <w:i w:val="false"/>
          <w:color w:val="000000"/>
          <w:sz w:val="28"/>
        </w:rPr>
        <w:t>
      6) 3201 тысяч тенге – на предоставление специальных социальных услуг нуждающимся гражданам на дому;</w:t>
      </w:r>
      <w:r>
        <w:br/>
      </w:r>
      <w:r>
        <w:rPr>
          <w:rFonts w:ascii="Times New Roman"/>
          <w:b w:val="false"/>
          <w:i w:val="false"/>
          <w:color w:val="000000"/>
          <w:sz w:val="28"/>
        </w:rPr>
        <w:t xml:space="preserve">
      7) 42812 тысяч тенге – на частичное субсидирование заработной платы; </w:t>
      </w:r>
      <w:r>
        <w:br/>
      </w:r>
      <w:r>
        <w:rPr>
          <w:rFonts w:ascii="Times New Roman"/>
          <w:b w:val="false"/>
          <w:i w:val="false"/>
          <w:color w:val="000000"/>
          <w:sz w:val="28"/>
        </w:rPr>
        <w:t>
      8) 16045 тысяч тенге – на обеспечение деятельности центров занятости населения;</w:t>
      </w:r>
      <w:r>
        <w:br/>
      </w:r>
      <w:r>
        <w:rPr>
          <w:rFonts w:ascii="Times New Roman"/>
          <w:b w:val="false"/>
          <w:i w:val="false"/>
          <w:color w:val="000000"/>
          <w:sz w:val="28"/>
        </w:rPr>
        <w:t xml:space="preserve">
      9) 34379 тысяч тенге – на организацию молодежной практики; </w:t>
      </w:r>
      <w:r>
        <w:br/>
      </w:r>
      <w:r>
        <w:rPr>
          <w:rFonts w:ascii="Times New Roman"/>
          <w:b w:val="false"/>
          <w:i w:val="false"/>
          <w:color w:val="000000"/>
          <w:sz w:val="28"/>
        </w:rPr>
        <w:t>
      10) 35187 тысяч тенге – на оказание жилищной помощи;</w:t>
      </w:r>
      <w:r>
        <w:br/>
      </w:r>
      <w:r>
        <w:rPr>
          <w:rFonts w:ascii="Times New Roman"/>
          <w:b w:val="false"/>
          <w:i w:val="false"/>
          <w:color w:val="000000"/>
          <w:sz w:val="28"/>
        </w:rPr>
        <w:t>
      11) 1688000 тысяч тенге – на проектирование, строительство и (или) приобретение жилья государственного коммунального жилищного фонда;</w:t>
      </w:r>
      <w:r>
        <w:br/>
      </w:r>
      <w:r>
        <w:rPr>
          <w:rFonts w:ascii="Times New Roman"/>
          <w:b w:val="false"/>
          <w:i w:val="false"/>
          <w:color w:val="000000"/>
          <w:sz w:val="28"/>
        </w:rPr>
        <w:t>
      12) 1290000 тысяч тенге – на проектирование, развитие, обустройство и (или) приобретение инженерно-коммуникационной инфраструктуры;</w:t>
      </w:r>
      <w:r>
        <w:br/>
      </w:r>
      <w:r>
        <w:rPr>
          <w:rFonts w:ascii="Times New Roman"/>
          <w:b w:val="false"/>
          <w:i w:val="false"/>
          <w:color w:val="000000"/>
          <w:sz w:val="28"/>
        </w:rPr>
        <w:t>
      13) 198144 тысяч тенге – на реконструкцию сетей электроснабжения, находящихся в коммунальной собственности города;</w:t>
      </w:r>
      <w:r>
        <w:br/>
      </w:r>
      <w:r>
        <w:rPr>
          <w:rFonts w:ascii="Times New Roman"/>
          <w:b w:val="false"/>
          <w:i w:val="false"/>
          <w:color w:val="000000"/>
          <w:sz w:val="28"/>
        </w:rPr>
        <w:t>
      14) 452185 тысяч тенге – на реконструкцию канализационных очистных сооружений (2 и 3 очередь);</w:t>
      </w:r>
      <w:r>
        <w:br/>
      </w:r>
      <w:r>
        <w:rPr>
          <w:rFonts w:ascii="Times New Roman"/>
          <w:b w:val="false"/>
          <w:i w:val="false"/>
          <w:color w:val="000000"/>
          <w:sz w:val="28"/>
        </w:rPr>
        <w:t>
      15) 481 тысяч тенге – на проведение противоэпизоотических мероприятий.»;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10</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«10. Учесть в бюджете города на 2012 год целевые трансферты из областного бюджета согласно </w:t>
      </w:r>
      <w:r>
        <w:rPr>
          <w:rFonts w:ascii="Times New Roman"/>
          <w:b w:val="false"/>
          <w:i w:val="false"/>
          <w:color w:val="000000"/>
          <w:sz w:val="28"/>
        </w:rPr>
        <w:t>приложению 7</w:t>
      </w:r>
      <w:r>
        <w:rPr>
          <w:rFonts w:ascii="Times New Roman"/>
          <w:b w:val="false"/>
          <w:i w:val="false"/>
          <w:color w:val="000000"/>
          <w:sz w:val="28"/>
        </w:rPr>
        <w:t xml:space="preserve"> в следующих размерах:</w:t>
      </w:r>
      <w:r>
        <w:br/>
      </w:r>
      <w:r>
        <w:rPr>
          <w:rFonts w:ascii="Times New Roman"/>
          <w:b w:val="false"/>
          <w:i w:val="false"/>
          <w:color w:val="000000"/>
          <w:sz w:val="28"/>
        </w:rPr>
        <w:t>
      1) 100000 тысяч тенге – на развитие, обустройство и (или) приобретение инженерно-коммуникационной инфраструктуры микрорайона «Береке»;</w:t>
      </w:r>
      <w:r>
        <w:br/>
      </w:r>
      <w:r>
        <w:rPr>
          <w:rFonts w:ascii="Times New Roman"/>
          <w:b w:val="false"/>
          <w:i w:val="false"/>
          <w:color w:val="000000"/>
          <w:sz w:val="28"/>
        </w:rPr>
        <w:t>
      2) 199553 тысяч тенге – на строительство двух 95-ти квартирных жилых дома в микрорайоне «Береке»;</w:t>
      </w:r>
      <w:r>
        <w:br/>
      </w:r>
      <w:r>
        <w:rPr>
          <w:rFonts w:ascii="Times New Roman"/>
          <w:b w:val="false"/>
          <w:i w:val="false"/>
          <w:color w:val="000000"/>
          <w:sz w:val="28"/>
        </w:rPr>
        <w:t>
      3) 22016 тысяч тенге – на реконструкцию сетей электроснабжения, находящихся в коммунальной собственности города;</w:t>
      </w:r>
      <w:r>
        <w:br/>
      </w:r>
      <w:r>
        <w:rPr>
          <w:rFonts w:ascii="Times New Roman"/>
          <w:b w:val="false"/>
          <w:i w:val="false"/>
          <w:color w:val="000000"/>
          <w:sz w:val="28"/>
        </w:rPr>
        <w:t>
      4) 50708 тысяч тенге – на реконструкцию канализационных очистных сооружений (2 и 3 очередь);</w:t>
      </w:r>
      <w:r>
        <w:br/>
      </w:r>
      <w:r>
        <w:rPr>
          <w:rFonts w:ascii="Times New Roman"/>
          <w:b w:val="false"/>
          <w:i w:val="false"/>
          <w:color w:val="000000"/>
          <w:sz w:val="28"/>
        </w:rPr>
        <w:t>
      5) 93383 тысяч тенге – на разработку проектно-сметной документации на завершение модернизации существующих технологических схем очистных сооружений канализации (4 этап);</w:t>
      </w:r>
      <w:r>
        <w:br/>
      </w:r>
      <w:r>
        <w:rPr>
          <w:rFonts w:ascii="Times New Roman"/>
          <w:b w:val="false"/>
          <w:i w:val="false"/>
          <w:color w:val="000000"/>
          <w:sz w:val="28"/>
        </w:rPr>
        <w:t>
      6) 24400 тысяч тенге – на разработку Плана развития схемы теплоснабжения города Петропавловска до 2030 года;</w:t>
      </w:r>
      <w:r>
        <w:br/>
      </w:r>
      <w:r>
        <w:rPr>
          <w:rFonts w:ascii="Times New Roman"/>
          <w:b w:val="false"/>
          <w:i w:val="false"/>
          <w:color w:val="000000"/>
          <w:sz w:val="28"/>
        </w:rPr>
        <w:t>
      7) 37280 тысяч тенге – на выплату социальной помощи в рамках Программы по стимулированию рождаемости "Фонд поколений»;</w:t>
      </w:r>
      <w:r>
        <w:br/>
      </w:r>
      <w:r>
        <w:rPr>
          <w:rFonts w:ascii="Times New Roman"/>
          <w:b w:val="false"/>
          <w:i w:val="false"/>
          <w:color w:val="000000"/>
          <w:sz w:val="28"/>
        </w:rPr>
        <w:t>
      8) 500 тысяч тенге – на установку противопожарной сигнализации, приобретение средств пожаротушения, услуги по обработке деревянных покрытий (конструкций) для объектов образования;</w:t>
      </w:r>
      <w:r>
        <w:br/>
      </w:r>
      <w:r>
        <w:rPr>
          <w:rFonts w:ascii="Times New Roman"/>
          <w:b w:val="false"/>
          <w:i w:val="false"/>
          <w:color w:val="000000"/>
          <w:sz w:val="28"/>
        </w:rPr>
        <w:t>
      9) 859 тысяч тенге – на приобретение и установку аппаратуры для видеонаблюдения в организациях образования;</w:t>
      </w:r>
      <w:r>
        <w:br/>
      </w:r>
      <w:r>
        <w:rPr>
          <w:rFonts w:ascii="Times New Roman"/>
          <w:b w:val="false"/>
          <w:i w:val="false"/>
          <w:color w:val="000000"/>
          <w:sz w:val="28"/>
        </w:rPr>
        <w:t>
      10) 5733 тысяч тенге – на внедрение электронных учебников в организациях образования;</w:t>
      </w:r>
      <w:r>
        <w:br/>
      </w:r>
      <w:r>
        <w:rPr>
          <w:rFonts w:ascii="Times New Roman"/>
          <w:b w:val="false"/>
          <w:i w:val="false"/>
          <w:color w:val="000000"/>
          <w:sz w:val="28"/>
        </w:rPr>
        <w:t>
      11) 5500 тысяч тенге – на создание лингафонных и мультимедийных кабинетов в государственных учреждениях начального, основного среднего и общего среднего образования;</w:t>
      </w:r>
      <w:r>
        <w:br/>
      </w:r>
      <w:r>
        <w:rPr>
          <w:rFonts w:ascii="Times New Roman"/>
          <w:b w:val="false"/>
          <w:i w:val="false"/>
          <w:color w:val="000000"/>
          <w:sz w:val="28"/>
        </w:rPr>
        <w:t>
      12) 12000 тысяч тенге – на составление классификатора целевого назначения земель города;</w:t>
      </w:r>
      <w:r>
        <w:br/>
      </w:r>
      <w:r>
        <w:rPr>
          <w:rFonts w:ascii="Times New Roman"/>
          <w:b w:val="false"/>
          <w:i w:val="false"/>
          <w:color w:val="000000"/>
          <w:sz w:val="28"/>
        </w:rPr>
        <w:t>
      13) 140000 тысяч тенге - на приобретение зданий для размещения детских садов;</w:t>
      </w:r>
      <w:r>
        <w:br/>
      </w:r>
      <w:r>
        <w:rPr>
          <w:rFonts w:ascii="Times New Roman"/>
          <w:b w:val="false"/>
          <w:i w:val="false"/>
          <w:color w:val="000000"/>
          <w:sz w:val="28"/>
        </w:rPr>
        <w:t>
      14) 282679 тысяч тенге - на капитальный и средний ремонт улиц города;</w:t>
      </w:r>
      <w:r>
        <w:br/>
      </w:r>
      <w:r>
        <w:rPr>
          <w:rFonts w:ascii="Times New Roman"/>
          <w:b w:val="false"/>
          <w:i w:val="false"/>
          <w:color w:val="000000"/>
          <w:sz w:val="28"/>
        </w:rPr>
        <w:t>
      15) 22160 тысяч тенге - на разработку проектно-сметной документации на реконструкцию самотечного коллектора "Южный";</w:t>
      </w:r>
      <w:r>
        <w:br/>
      </w:r>
      <w:r>
        <w:rPr>
          <w:rFonts w:ascii="Times New Roman"/>
          <w:b w:val="false"/>
          <w:i w:val="false"/>
          <w:color w:val="000000"/>
          <w:sz w:val="28"/>
        </w:rPr>
        <w:t>
      16) 28000 тысяч тенге - на разработку проектно-сметной документации на реконструкцию напорного коллектора "Южный";</w:t>
      </w:r>
      <w:r>
        <w:br/>
      </w:r>
      <w:r>
        <w:rPr>
          <w:rFonts w:ascii="Times New Roman"/>
          <w:b w:val="false"/>
          <w:i w:val="false"/>
          <w:color w:val="000000"/>
          <w:sz w:val="28"/>
        </w:rPr>
        <w:t>
      17) 5606 тысяч тенге – на разработку проектно-сметной документации на реконструкцию водопровода по улице Алтынсарина от водопроводно-очистных сооружений до улицы Конституции Казахстана;</w:t>
      </w:r>
      <w:r>
        <w:br/>
      </w:r>
      <w:r>
        <w:rPr>
          <w:rFonts w:ascii="Times New Roman"/>
          <w:b w:val="false"/>
          <w:i w:val="false"/>
          <w:color w:val="000000"/>
          <w:sz w:val="28"/>
        </w:rPr>
        <w:t>
      18) 3864 тысяч тенге – на разработку проектно-сметной документации на реконструкцию водовода по улице Универсальной от улицы Осипенко до улицы 2-ая Универсальная;</w:t>
      </w:r>
      <w:r>
        <w:br/>
      </w:r>
      <w:r>
        <w:rPr>
          <w:rFonts w:ascii="Times New Roman"/>
          <w:b w:val="false"/>
          <w:i w:val="false"/>
          <w:color w:val="000000"/>
          <w:sz w:val="28"/>
        </w:rPr>
        <w:t>
      19) 11449 тысяч тенге – на разработку проектно-сметной документации на реконструкцию водовода от насосной станции 1-го подъема до водоочистных сооружений (1-я нитка) 1-я очередь;</w:t>
      </w:r>
      <w:r>
        <w:br/>
      </w:r>
      <w:r>
        <w:rPr>
          <w:rFonts w:ascii="Times New Roman"/>
          <w:b w:val="false"/>
          <w:i w:val="false"/>
          <w:color w:val="000000"/>
          <w:sz w:val="28"/>
        </w:rPr>
        <w:t>
      20) 40000 тысяч тенге - на приобретение специализированной техники для государственного коммунального предприятия "Очистные, водоотводные и водопропускные сооружения";</w:t>
      </w:r>
      <w:r>
        <w:br/>
      </w:r>
      <w:r>
        <w:rPr>
          <w:rFonts w:ascii="Times New Roman"/>
          <w:b w:val="false"/>
          <w:i w:val="false"/>
          <w:color w:val="000000"/>
          <w:sz w:val="28"/>
        </w:rPr>
        <w:t>
      21) 20000 тысяч тенге - на разработку проектно-сметной документации на строительство жилья;</w:t>
      </w:r>
      <w:r>
        <w:br/>
      </w:r>
      <w:r>
        <w:rPr>
          <w:rFonts w:ascii="Times New Roman"/>
          <w:b w:val="false"/>
          <w:i w:val="false"/>
          <w:color w:val="000000"/>
          <w:sz w:val="28"/>
        </w:rPr>
        <w:t>
      22) 10000 тысяч тенге - на разработку проектно-сметной документации на инженерно-коммуникационную инфраструктуру;</w:t>
      </w:r>
      <w:r>
        <w:br/>
      </w:r>
      <w:r>
        <w:rPr>
          <w:rFonts w:ascii="Times New Roman"/>
          <w:b w:val="false"/>
          <w:i w:val="false"/>
          <w:color w:val="000000"/>
          <w:sz w:val="28"/>
        </w:rPr>
        <w:t>
      23) 8000 тысяч тенге – на формирование уставного капитала ветеринарной станции.»;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11</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«11. Утвердить резерв местного исполнительного органа города на 2012 год в сумме 81048,1 тысяч тенге.»;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1</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2. Настоящее решение вводится в действие с 1 января 2012 года.</w:t>
      </w:r>
    </w:p>
    <w:bookmarkEnd w:id="0"/>
    <w:p>
      <w:pPr>
        <w:spacing w:after="0"/>
        <w:ind w:left="0"/>
        <w:jc w:val="both"/>
      </w:pPr>
      <w:r>
        <w:rPr>
          <w:rFonts w:ascii="Times New Roman"/>
          <w:b w:val="false"/>
          <w:i/>
          <w:color w:val="000000"/>
          <w:sz w:val="28"/>
        </w:rPr>
        <w:t>      Председатель                               Секретарь</w:t>
      </w:r>
      <w:r>
        <w:br/>
      </w:r>
      <w:r>
        <w:rPr>
          <w:rFonts w:ascii="Times New Roman"/>
          <w:b w:val="false"/>
          <w:i w:val="false"/>
          <w:color w:val="000000"/>
          <w:sz w:val="28"/>
        </w:rPr>
        <w:t>
</w:t>
      </w:r>
      <w:r>
        <w:rPr>
          <w:rFonts w:ascii="Times New Roman"/>
          <w:b w:val="false"/>
          <w:i/>
          <w:color w:val="000000"/>
          <w:sz w:val="28"/>
        </w:rPr>
        <w:t>      сессии городского маслихата                городского маслихата</w:t>
      </w:r>
      <w:r>
        <w:br/>
      </w:r>
      <w:r>
        <w:rPr>
          <w:rFonts w:ascii="Times New Roman"/>
          <w:b w:val="false"/>
          <w:i w:val="false"/>
          <w:color w:val="000000"/>
          <w:sz w:val="28"/>
        </w:rPr>
        <w:t>
</w:t>
      </w:r>
      <w:r>
        <w:rPr>
          <w:rFonts w:ascii="Times New Roman"/>
          <w:b w:val="false"/>
          <w:i/>
          <w:color w:val="000000"/>
          <w:sz w:val="28"/>
        </w:rPr>
        <w:t>      А. Филипенко                               Л. Жолмуханова</w:t>
      </w:r>
    </w:p>
    <w:bookmarkStart w:name="z9" w:id="1"/>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решению городского маслихата V созыва № 1</w:t>
      </w:r>
      <w:r>
        <w:br/>
      </w:r>
      <w:r>
        <w:rPr>
          <w:rFonts w:ascii="Times New Roman"/>
          <w:b w:val="false"/>
          <w:i w:val="false"/>
          <w:color w:val="000000"/>
          <w:sz w:val="28"/>
        </w:rPr>
        <w:t>
от 12 апреля 2012 года</w:t>
      </w:r>
    </w:p>
    <w:bookmarkEnd w:id="1"/>
    <w:p>
      <w:pPr>
        <w:spacing w:after="0"/>
        <w:ind w:left="0"/>
        <w:jc w:val="both"/>
      </w:pPr>
      <w:r>
        <w:rPr>
          <w:rFonts w:ascii="Times New Roman"/>
          <w:b w:val="false"/>
          <w:i w:val="false"/>
          <w:color w:val="000000"/>
          <w:sz w:val="28"/>
        </w:rPr>
        <w:t>Приложение 1</w:t>
      </w:r>
      <w:r>
        <w:br/>
      </w:r>
      <w:r>
        <w:rPr>
          <w:rFonts w:ascii="Times New Roman"/>
          <w:b w:val="false"/>
          <w:i w:val="false"/>
          <w:color w:val="000000"/>
          <w:sz w:val="28"/>
        </w:rPr>
        <w:t>
к решению городского маслихата IV созыва № 1</w:t>
      </w:r>
      <w:r>
        <w:br/>
      </w:r>
      <w:r>
        <w:rPr>
          <w:rFonts w:ascii="Times New Roman"/>
          <w:b w:val="false"/>
          <w:i w:val="false"/>
          <w:color w:val="000000"/>
          <w:sz w:val="28"/>
        </w:rPr>
        <w:t>
от 14 декабря 2011 года</w:t>
      </w:r>
    </w:p>
    <w:p>
      <w:pPr>
        <w:spacing w:after="0"/>
        <w:ind w:left="0"/>
        <w:jc w:val="left"/>
      </w:pPr>
      <w:r>
        <w:rPr>
          <w:rFonts w:ascii="Times New Roman"/>
          <w:b/>
          <w:i w:val="false"/>
          <w:color w:val="000000"/>
        </w:rPr>
        <w:t xml:space="preserve"> Бюджет города Петропавловска на 2012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753"/>
        <w:gridCol w:w="693"/>
        <w:gridCol w:w="7273"/>
        <w:gridCol w:w="2353"/>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Доходы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13 686 215</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Налоговые поступления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6 271 942</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Подоходный налог</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подоходный налог</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3 527 423</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3 527 423</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собственность</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1 339 380</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имущество</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715 194</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194 972</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 на транспортные средства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429 214</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 и услуги</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1 035 940</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657 222</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 природных и других ресурсов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169 127</w:t>
            </w:r>
          </w:p>
        </w:tc>
      </w:tr>
      <w:tr>
        <w:trPr>
          <w:trHeight w:val="6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Сборы за ведение предпринимательской и профессиональной деятельности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184 528</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игорный бизнес</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25 063</w:t>
            </w:r>
          </w:p>
        </w:tc>
      </w:tr>
      <w:tr>
        <w:trPr>
          <w:trHeight w:val="11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169 199</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Государственная пошлина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169 199</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Неналоговые поступления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52 704</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государственной собственности</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27 870</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части чистого дохода государственных предприятий</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 находящегося в государственной собственности</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27 060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24 834</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24 834</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основного капитала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439 600</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государственного имущества, закрепленного за государственными учреждениями</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383 000</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государственного имущества, закрепленного за государственными учреждениями</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383 000</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 и нематериальных активов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56 600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53 900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нематериальных активов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трансфертов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6 921 969</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Трансферты из вышестоящих органов государственного управления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6 921 969</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областного бюджета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6 921 969</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Затраты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15 430 714</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231 188</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18 058</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маслихата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14 704,7</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3 353,3</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135 516</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121 816</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62 022</w:t>
            </w:r>
          </w:p>
        </w:tc>
      </w:tr>
      <w:tr>
        <w:trPr>
          <w:trHeight w:val="11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исполнения бюджета района (города областного значения) и управления коммунальной собственностью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18 249</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имущества в целях налогообложения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2 782</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по выдаче разовых талонов и обеспечение полноты сбора сумм от реализации разовых талонов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31 074</w:t>
            </w:r>
          </w:p>
        </w:tc>
      </w:tr>
      <w:tr>
        <w:trPr>
          <w:trHeight w:val="8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Приватизация, управление коммунальным имуществом, постприватизационная деятельность и регулирование споров, связанных с этим</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1 360</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хранение, оценка и реализация имущества, поступившего в коммунальную собственность</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8 197</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бюджетного планирования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15 592,2</w:t>
            </w:r>
          </w:p>
        </w:tc>
      </w:tr>
      <w:tr>
        <w:trPr>
          <w:trHeight w:val="11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формирования и развития экономической политики, системы государственного планирования и управления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15 132,2</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24 193</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24 193</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 всеобщей воинской обязанности</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24 193</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Общественный порядок, безопасность, правовая, судебная, уголовно-исполнительная деятельность</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52 264</w:t>
            </w:r>
          </w:p>
        </w:tc>
      </w:tr>
      <w:tr>
        <w:trPr>
          <w:trHeight w:val="8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52 264</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безопасности дорожного движения в населенных пунктах</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52 264</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6 076 134</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6 075 334</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образования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13 730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Общеобразовательное обучение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4 078 398</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Информатизация системы образования в государственных учреждениях образования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8 565</w:t>
            </w:r>
          </w:p>
        </w:tc>
      </w:tr>
      <w:tr>
        <w:trPr>
          <w:trHeight w:val="9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43 121</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281 163</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дошкольного воспитания и обучения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1 472 640</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1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Ежемесячные выплаты денежных средств опекунам (попечителям) на содержание ребенка сироты (детей-сирот), и ребенка (детей), оставшегося без попечения родителей за счет трансфертов из республиканского бюджета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40 600</w:t>
            </w:r>
          </w:p>
        </w:tc>
      </w:tr>
      <w:tr>
        <w:trPr>
          <w:trHeight w:val="9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оборудованием, программным обеспечением детей-инвалидов, обучающихся на дому за счет трансфертов из республиканского бюджета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r>
      <w:tr>
        <w:trPr>
          <w:trHeight w:val="9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8 642</w:t>
            </w:r>
          </w:p>
        </w:tc>
      </w:tr>
      <w:tr>
        <w:trPr>
          <w:trHeight w:val="11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оплаты труда учителям, прошедшим повышение квалификации по учебным программам АОО «Назарбаев интеллектуальные школы» за счет трансфертов из республиканского бюджета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2 208</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размера доплаты за квалификационную категорию учителям школ за счет трансфертов из республиканского бюджета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115 667</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объектов образования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733 851,2</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733 851,2</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8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56 989,2</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190 920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 помощь</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67 555</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жилищной помощи</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115 005</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113 621</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Материальное обеспечение детей-инвалидов, воспитывающихся и обучающихся на дому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3 366</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 доставке пособий и других социальных выплат</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1 395</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адаптация лиц, не имеющих определенного местожительства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34 149</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59 673</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на детей до 18 лет</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23 187</w:t>
            </w:r>
          </w:p>
        </w:tc>
      </w:tr>
      <w:tr>
        <w:trPr>
          <w:trHeight w:val="14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50 214</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1 732</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центров занятости населения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16 045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6 895 622,6</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5 050 601</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строительство и (или) приобретение жилья государственного коммунального жилищного фонда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1 995 367,6</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развитие, обустройство и (или) приобретение инженерно-коммуникационной инфраструктуры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1 530 659</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 и водоотведения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592,3</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благоустройства городов и населенных пунктов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1 443,8</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жилья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1 506 196,3</w:t>
            </w:r>
          </w:p>
        </w:tc>
      </w:tr>
      <w:tr>
        <w:trPr>
          <w:trHeight w:val="8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(или) приобретение жилья и развитие инженерно-</w:t>
            </w:r>
            <w:r>
              <w:br/>
            </w:r>
            <w:r>
              <w:rPr>
                <w:rFonts w:ascii="Times New Roman"/>
                <w:b w:val="false"/>
                <w:i w:val="false"/>
                <w:color w:val="000000"/>
                <w:sz w:val="20"/>
              </w:rPr>
              <w:t>
коммуникационной инфраструктуры в рамках Программы занятости 2020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16 342</w:t>
            </w:r>
          </w:p>
        </w:tc>
      </w:tr>
      <w:tr>
        <w:trPr>
          <w:trHeight w:val="8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1 845 021,6</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сохранения государственного жилищного фонда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14 933,4</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жильем отдельных категорий граждан</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системы водоснабжения и водоотведения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120 815,3</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в населенных пунктах</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179 508</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266 358</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 захоронение безродных</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11 677</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(тыс.тенге)</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227 012,5</w:t>
            </w:r>
          </w:p>
        </w:tc>
      </w:tr>
      <w:tr>
        <w:trPr>
          <w:trHeight w:val="8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эксплуатации тепловых сетей, находящихся в коммунальной собственности районов (городов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52 400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270 320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689 997,4</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технических паспортов на объекты кондоминиумов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271 529,8</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129 642</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129 642</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5 713</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спортивных соревнований на районном (города областного значения) уровне</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5 713</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45 954,3</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районных (городских) библиотек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39 946,8</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 и других языков народов Казахстана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6 007,5</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18 060</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проведению государственной информационной политики через газеты и журналы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15 560</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государственной информационной политики через телерадиовещание</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11 593,5</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языков и культуры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11 344</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54 007</w:t>
            </w:r>
          </w:p>
        </w:tc>
      </w:tr>
      <w:tr>
        <w:trPr>
          <w:trHeight w:val="8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47 718</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мероприятий в сфере молодежной политики</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6 189</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6 560</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физической культуры и спорта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6 460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8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43 551,7</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(тыс.тенге)</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35 527,7</w:t>
            </w:r>
          </w:p>
        </w:tc>
      </w:tr>
      <w:tr>
        <w:trPr>
          <w:trHeight w:val="9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20 369</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переводу сельскохозяйственных угодий из одного вида в другой</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 по зонированию земель</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2 817,7</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сельского хозяйства и ветеринарии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8 024</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отлова и уничтожения бродячих собак и кошек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7 543</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противоэпизоотических мероприятий</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r>
      <w:tr>
        <w:trPr>
          <w:trHeight w:val="5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 деятельность</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97 730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15 290</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строительства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15 190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архитектуры и градостроительства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82 440</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в области архитектуры и градостроительства на местном уровне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9 350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72 990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613 073,8</w:t>
            </w:r>
          </w:p>
        </w:tc>
      </w:tr>
      <w:tr>
        <w:trPr>
          <w:trHeight w:val="8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613 073,8</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транспортной инфраструктуры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587 083</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внутрипоселковых (внутригородских), пригородных и внутрирайонных общественных пассажирских перевозок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10 100</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Субсидирование пассажирских перевозок по социально значимым городским (сельским), пригородным и внутрирайонным сообщениям</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9 890,8</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259 380,8</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81 048,1</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местного исполнительного органа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81 048,1</w:t>
            </w:r>
          </w:p>
        </w:tc>
      </w:tr>
      <w:tr>
        <w:trPr>
          <w:trHeight w:val="9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144 491,7</w:t>
            </w:r>
          </w:p>
        </w:tc>
      </w:tr>
      <w:tr>
        <w:trPr>
          <w:trHeight w:val="8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40 235,2</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(тыс.тенге)</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416,6</w:t>
            </w:r>
          </w:p>
        </w:tc>
      </w:tr>
      <w:tr>
        <w:trPr>
          <w:trHeight w:val="6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103 839,9</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сельского хозяйства и ветеринарии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33 841</w:t>
            </w:r>
          </w:p>
        </w:tc>
      </w:tr>
      <w:tr>
        <w:trPr>
          <w:trHeight w:val="8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предпринимательства, промышленности, сельского хозяйства и ветеринарии</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17 741</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Обслуживание долга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r>
      <w:tr>
        <w:trPr>
          <w:trHeight w:val="8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Обслуживание долга местных исполнительных органов по выплате вознаграждений и иных платежей по займам из областного бюджета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132 125</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132 125</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 (недоиспользованных) целевых трансфертов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128 953</w:t>
            </w:r>
          </w:p>
        </w:tc>
      </w:tr>
      <w:tr>
        <w:trPr>
          <w:trHeight w:val="8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3 172</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Чистое бюджетное кредитование</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 на проведение ремонта общего имущества объектов кондоминиум</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Сальдо по операциям с финансовыми активами</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Дефицит (профицит) бюджета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-2 244 499</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Финансирование дефицита (использование профицита) бюджета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2 244 499</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(тыс.тенге)</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займов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1 710 000</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государственные займы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1 710 000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займа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1 710 000</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получаемые местным исполнительным органом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1 710 000</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(тыс.тенге)</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займов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254 000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254 000</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долга местного исполнительного органа перед вышестоящим бюджетом</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254 000</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(тыс.тенге)</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Используемые остатки бюджетных средств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788 499</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Остатки бюджетных средств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788 499</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Свободные остатки бюджетных средств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788 499</w:t>
            </w:r>
          </w:p>
        </w:tc>
      </w:tr>
    </w:tbl>
    <w:bookmarkStart w:name="z10" w:id="2"/>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решению городского маслихата V созыва № 1</w:t>
      </w:r>
      <w:r>
        <w:br/>
      </w:r>
      <w:r>
        <w:rPr>
          <w:rFonts w:ascii="Times New Roman"/>
          <w:b w:val="false"/>
          <w:i w:val="false"/>
          <w:color w:val="000000"/>
          <w:sz w:val="28"/>
        </w:rPr>
        <w:t>
от 12 апреля 2012 года</w:t>
      </w:r>
    </w:p>
    <w:bookmarkEnd w:id="2"/>
    <w:p>
      <w:pPr>
        <w:spacing w:after="0"/>
        <w:ind w:left="0"/>
        <w:jc w:val="both"/>
      </w:pPr>
      <w:r>
        <w:rPr>
          <w:rFonts w:ascii="Times New Roman"/>
          <w:b w:val="false"/>
          <w:i w:val="false"/>
          <w:color w:val="000000"/>
          <w:sz w:val="28"/>
        </w:rPr>
        <w:t>Приложение 5</w:t>
      </w:r>
      <w:r>
        <w:br/>
      </w:r>
      <w:r>
        <w:rPr>
          <w:rFonts w:ascii="Times New Roman"/>
          <w:b w:val="false"/>
          <w:i w:val="false"/>
          <w:color w:val="000000"/>
          <w:sz w:val="28"/>
        </w:rPr>
        <w:t>
к решению городского маслихата IV созыва № 1</w:t>
      </w:r>
      <w:r>
        <w:br/>
      </w:r>
      <w:r>
        <w:rPr>
          <w:rFonts w:ascii="Times New Roman"/>
          <w:b w:val="false"/>
          <w:i w:val="false"/>
          <w:color w:val="000000"/>
          <w:sz w:val="28"/>
        </w:rPr>
        <w:t>
от 14 декабря 2011 года</w:t>
      </w:r>
    </w:p>
    <w:p>
      <w:pPr>
        <w:spacing w:after="0"/>
        <w:ind w:left="0"/>
        <w:jc w:val="left"/>
      </w:pPr>
      <w:r>
        <w:rPr>
          <w:rFonts w:ascii="Times New Roman"/>
          <w:b/>
          <w:i w:val="false"/>
          <w:color w:val="000000"/>
        </w:rPr>
        <w:t xml:space="preserve"> Распределение сумм целевых трансфертов из республиканского бюджета по г. Петропавловску на 2012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53"/>
        <w:gridCol w:w="713"/>
        <w:gridCol w:w="7673"/>
        <w:gridCol w:w="1953"/>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Затраты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4 373 174</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612 740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612 740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Общеобразовательное обучение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133 758</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оснащение учебным оборудованием кабинетов физики, химии, биологии в государственных учреждениях основного среднего и общего среднего образования</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36 873</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реализацию государственного образовательного заказа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96 885</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дошкольного воспитания и обучения</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301 365</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реализацию государственного образовательного заказа в дошкольных организациях образования</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301 365</w:t>
            </w:r>
          </w:p>
        </w:tc>
      </w:tr>
      <w:tr>
        <w:trPr>
          <w:trHeight w:val="11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Ежемесячные выплаты денежных средств опекунам (попечителям) на содержание ребенка сироты (детей-сирот), и ребенка (детей), оставшегося без попечения родителей за счет трансфертов из республиканского бюджета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40 600</w:t>
            </w:r>
          </w:p>
        </w:tc>
      </w:tr>
      <w:tr>
        <w:trPr>
          <w:trHeight w:val="8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оборудованием, программным обеспечением детей-инвалидов, обучающихся на дому за счет трансфертов из республиканского бюджета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r>
      <w:tr>
        <w:trPr>
          <w:trHeight w:val="9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8 196</w:t>
            </w:r>
          </w:p>
        </w:tc>
      </w:tr>
      <w:tr>
        <w:trPr>
          <w:trHeight w:val="11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оплаты труда учителям, прошедшим повышение квалификации по учебным программам АОО «Назарбаев интеллектуальные школы» за счет трансфертов из республиканского бюджета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2 208</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размера доплаты за квалификационную категорию учителям школ за счет трансфертов из республиканского бюджета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116 113</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131 624</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131 624</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77 191</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организацию молодежной практики</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34 379</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частичное субсидирование заработной платы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42 812</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жилищной помощи</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35 187</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3 201</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центров занятости населения</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16 045</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3 628 329</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2 978 000</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строительство и (или) приобретение жилья государственного коммунального жилищного фонда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1 688 000</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развитие, обустройство и (или) приобретение инженерно-</w:t>
            </w:r>
            <w:r>
              <w:br/>
            </w:r>
            <w:r>
              <w:rPr>
                <w:rFonts w:ascii="Times New Roman"/>
                <w:b w:val="false"/>
                <w:i w:val="false"/>
                <w:color w:val="000000"/>
                <w:sz w:val="20"/>
              </w:rPr>
              <w:t>
коммуникационной инфраструктуры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1 290 000</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650 329</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198 144</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сетей электроснабжения, находящихся в коммунальной собственности города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198 144</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452 185</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канализационно-очистных сооружений (2-3 очереди)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452 185</w:t>
            </w:r>
          </w:p>
        </w:tc>
      </w:tr>
      <w:tr>
        <w:trPr>
          <w:trHeight w:val="10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сельского хозяйства и ветеринарии района (города областного значения)</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противоэпизоотических мероприятий</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r>
    </w:tbl>
    <w:bookmarkStart w:name="z11" w:id="3"/>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решению городского маслихата V созыва № 1</w:t>
      </w:r>
      <w:r>
        <w:br/>
      </w:r>
      <w:r>
        <w:rPr>
          <w:rFonts w:ascii="Times New Roman"/>
          <w:b w:val="false"/>
          <w:i w:val="false"/>
          <w:color w:val="000000"/>
          <w:sz w:val="28"/>
        </w:rPr>
        <w:t>
от 12 апреля 2012 года</w:t>
      </w:r>
    </w:p>
    <w:bookmarkEnd w:id="3"/>
    <w:p>
      <w:pPr>
        <w:spacing w:after="0"/>
        <w:ind w:left="0"/>
        <w:jc w:val="both"/>
      </w:pPr>
      <w:r>
        <w:rPr>
          <w:rFonts w:ascii="Times New Roman"/>
          <w:b w:val="false"/>
          <w:i w:val="false"/>
          <w:color w:val="000000"/>
          <w:sz w:val="28"/>
        </w:rPr>
        <w:t>Приложение 7</w:t>
      </w:r>
      <w:r>
        <w:br/>
      </w:r>
      <w:r>
        <w:rPr>
          <w:rFonts w:ascii="Times New Roman"/>
          <w:b w:val="false"/>
          <w:i w:val="false"/>
          <w:color w:val="000000"/>
          <w:sz w:val="28"/>
        </w:rPr>
        <w:t>
к решению городского маслихата IV созыва № 1</w:t>
      </w:r>
      <w:r>
        <w:br/>
      </w:r>
      <w:r>
        <w:rPr>
          <w:rFonts w:ascii="Times New Roman"/>
          <w:b w:val="false"/>
          <w:i w:val="false"/>
          <w:color w:val="000000"/>
          <w:sz w:val="28"/>
        </w:rPr>
        <w:t>
от 14 декабря 2011 года</w:t>
      </w:r>
    </w:p>
    <w:p>
      <w:pPr>
        <w:spacing w:after="0"/>
        <w:ind w:left="0"/>
        <w:jc w:val="left"/>
      </w:pPr>
      <w:r>
        <w:rPr>
          <w:rFonts w:ascii="Times New Roman"/>
          <w:b/>
          <w:i w:val="false"/>
          <w:color w:val="000000"/>
        </w:rPr>
        <w:t xml:space="preserve"> Распределение сумм целевых трансфертов из областного бюджета по г.Петропавловску на 2012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53"/>
        <w:gridCol w:w="713"/>
        <w:gridCol w:w="7853"/>
        <w:gridCol w:w="1893"/>
      </w:tblGrid>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Затраты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1 123 690</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152 592</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152 592</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Общеобразовательное обучение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6 859</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создание лингафонных и мультимедийных кабинетов в государственных учреждениях начального, основного среднего и общего среднего образования</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приобретение и установку аппаратуры для видеонаблюдения в организациях образования</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r>
      <w:tr>
        <w:trPr>
          <w:trHeight w:val="8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установку противопожарной сигнализации, приобретение средств пожаротушения, услуг по обработке деревянных покрытий (конструкций) для объектов образования</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8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5 733</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внедрение электронных учебников в организациях образования</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5 733</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дошкольного воспитания и обучения</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приобретение зданий для размещения детских садов</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37 280</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37 280</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37 280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выплату социальной помощи в рамках Программы по стимулированию рождаемости "Фонд поколений"</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37 280</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591 139</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329 553</w:t>
            </w:r>
          </w:p>
        </w:tc>
      </w:tr>
      <w:tr>
        <w:trPr>
          <w:trHeight w:val="6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строительство и (или) приобретение жилья государственного коммунального жилищного фонда</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219 553</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двух 95-ти квартирных жилых дома в микрорайоне «Береке»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199 553</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на строительство жилья</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развитие, обустройство и (или) приобретение инженерно-коммуникационной инфраструктуры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обустройство и (или) приобретение инженерно-коммуникационной инфраструктуры микрорайона "Береке"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на инженерно-</w:t>
            </w:r>
            <w:r>
              <w:br/>
            </w:r>
            <w:r>
              <w:rPr>
                <w:rFonts w:ascii="Times New Roman"/>
                <w:b w:val="false"/>
                <w:i w:val="false"/>
                <w:color w:val="000000"/>
                <w:sz w:val="20"/>
              </w:rPr>
              <w:t>
коммуникационную инфраструктуру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261 586</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эксплуатации тепловых сетей, находящихся в коммунальной собственности районов (городов областного значения)</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24 400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разработку Плана развития схемы теплоснабжения города Петропавловска до 2030 года</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72 176</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сетей электроснабжения, находящихся в коммунальной собственности города</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22 016</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на реконструкцию самотечного коллектора "Южный"</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22 160</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на реконструкцию напорного коллектора "Южный"</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165 010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на завершение модернизации существующих технологических схем очистных сооружений канализации (4 этап)</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93 383</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канализационных очистных сооружений (2 и 3 очередь)</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50 708</w:t>
            </w:r>
          </w:p>
        </w:tc>
      </w:tr>
      <w:tr>
        <w:trPr>
          <w:trHeight w:val="8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проектно-сметной документации на реконструкцию водопровода по ул.Алтынсарина от водопроводно-очистных сооружений до ул.Конституции Казахстана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5 606</w:t>
            </w:r>
          </w:p>
        </w:tc>
      </w:tr>
      <w:tr>
        <w:trPr>
          <w:trHeight w:val="8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проектно-сметной документации на реконструкцию водовода по ул.Универсальной от ул.Осипенко до ул.2-ая Универсальная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3 864</w:t>
            </w:r>
          </w:p>
        </w:tc>
      </w:tr>
      <w:tr>
        <w:trPr>
          <w:trHeight w:val="8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проектно-сметной документации на реконструкцию водовода от насосной станции 1-го подъема до водоочистных сооружений (1-я нитка) 1-я очередь</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11 449</w:t>
            </w:r>
          </w:p>
        </w:tc>
      </w:tr>
      <w:tr>
        <w:trPr>
          <w:trHeight w:val="8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 (города областного значения)</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 по зонированию земель</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составление классификатора целевого назначения земель города</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282 679</w:t>
            </w:r>
          </w:p>
        </w:tc>
      </w:tr>
      <w:tr>
        <w:trPr>
          <w:trHeight w:val="7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282 679</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функционирования автомобильных дорог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282 679</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капитальный и средний ремонт улиц города</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282 679</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48 000</w:t>
            </w:r>
          </w:p>
        </w:tc>
      </w:tr>
      <w:tr>
        <w:trPr>
          <w:trHeight w:val="7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специализированной техники для ГКП "Очистные, водоотводные и водопропускные сооружения"</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сельского хозяйства и ветеринарии района (города областного значения)</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уставного капитала ветеринарной станции</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bl>
    <w:bookmarkStart w:name="z12" w:id="4"/>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решению городского маслихата V созыва № 1</w:t>
      </w:r>
      <w:r>
        <w:br/>
      </w:r>
      <w:r>
        <w:rPr>
          <w:rFonts w:ascii="Times New Roman"/>
          <w:b w:val="false"/>
          <w:i w:val="false"/>
          <w:color w:val="000000"/>
          <w:sz w:val="28"/>
        </w:rPr>
        <w:t>
от 12 апреля 2012 года</w:t>
      </w:r>
    </w:p>
    <w:bookmarkEnd w:id="4"/>
    <w:p>
      <w:pPr>
        <w:spacing w:after="0"/>
        <w:ind w:left="0"/>
        <w:jc w:val="both"/>
      </w:pPr>
      <w:r>
        <w:rPr>
          <w:rFonts w:ascii="Times New Roman"/>
          <w:b w:val="false"/>
          <w:i w:val="false"/>
          <w:color w:val="000000"/>
          <w:sz w:val="28"/>
        </w:rPr>
        <w:t>Приложение 8</w:t>
      </w:r>
      <w:r>
        <w:br/>
      </w:r>
      <w:r>
        <w:rPr>
          <w:rFonts w:ascii="Times New Roman"/>
          <w:b w:val="false"/>
          <w:i w:val="false"/>
          <w:color w:val="000000"/>
          <w:sz w:val="28"/>
        </w:rPr>
        <w:t>
к решению городского маслихата IV созыва № 1</w:t>
      </w:r>
      <w:r>
        <w:br/>
      </w:r>
      <w:r>
        <w:rPr>
          <w:rFonts w:ascii="Times New Roman"/>
          <w:b w:val="false"/>
          <w:i w:val="false"/>
          <w:color w:val="000000"/>
          <w:sz w:val="28"/>
        </w:rPr>
        <w:t>
от 14 декабря 2011 года</w:t>
      </w:r>
    </w:p>
    <w:p>
      <w:pPr>
        <w:spacing w:after="0"/>
        <w:ind w:left="0"/>
        <w:jc w:val="left"/>
      </w:pPr>
      <w:r>
        <w:rPr>
          <w:rFonts w:ascii="Times New Roman"/>
          <w:b/>
          <w:i w:val="false"/>
          <w:color w:val="000000"/>
        </w:rPr>
        <w:t xml:space="preserve"> Перечень видов социальной помощи, предусмотренной по программе "Социальная помощь отдельным категориям нуждающихся граждан по решениям местных представительных органов"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10970"/>
        <w:gridCol w:w="1982"/>
      </w:tblGrid>
      <w:tr>
        <w:trPr>
          <w:trHeight w:val="39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w:t>
            </w:r>
            <w:r>
              <w:br/>
            </w:r>
            <w:r>
              <w:rPr>
                <w:rFonts w:ascii="Times New Roman"/>
                <w:b w:val="false"/>
                <w:i w:val="false"/>
                <w:color w:val="000000"/>
                <w:sz w:val="20"/>
              </w:rPr>
              <w:t>
п</w:t>
            </w:r>
          </w:p>
        </w:tc>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57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инвалидам и участникам Великой Отечественной войны на услуги бань и парикмахерских</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r>
      <w:tr>
        <w:trPr>
          <w:trHeight w:val="57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инвалидам и участникам Великой Отечественной войны и лицам, приравненным к ним по льготам и гарантиям, на зубопротезирование</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4 955</w:t>
            </w:r>
          </w:p>
        </w:tc>
      </w:tr>
      <w:tr>
        <w:trPr>
          <w:trHeight w:val="342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на санаторно-курортное лечение участников и инвалидов ВОВ, лиц, приравненных по льготам и гарантиям к участникам и инвалидам ВОВ, других категории лиц, приравненных по льготам и гарантиям к участникам войны, многодетных матерей, награжденных подвесками "Алтын алқа", "Күміс алқа" или получивших ранее звание "Мать-героиня", а также награжденных орденами "Материнская слава" I и II степени, лиц, которым назначены пенсии за особые заслуги перед РК, герои Советского Союза, герои Соц.Труда, кавалеров орденов Славы трех степеней, Трудовой Славы трех степеней, лиц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отселения в РК, включая детей, которые на день эвакуации находились во внутриутробном состоянии</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15 800</w:t>
            </w:r>
          </w:p>
        </w:tc>
      </w:tr>
      <w:tr>
        <w:trPr>
          <w:trHeight w:val="24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больным туберкулезом на проезд</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2 880</w:t>
            </w:r>
          </w:p>
        </w:tc>
      </w:tr>
      <w:tr>
        <w:trPr>
          <w:trHeight w:val="28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больным туберкулезом на питание</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1 289</w:t>
            </w:r>
          </w:p>
        </w:tc>
      </w:tr>
      <w:tr>
        <w:trPr>
          <w:trHeight w:val="28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Почетным гражданам города Петропавловска</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27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студентам из малообеспеченных семей</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57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лицам, которым назначены пенсии за особые заслуги перед Республикой Казахстан</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55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инвалидам и участникам Великой Отечественной войны на коммунальные услуги в размере 4 месячных расчетных показателей</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23 299</w:t>
            </w:r>
          </w:p>
        </w:tc>
      </w:tr>
      <w:tr>
        <w:trPr>
          <w:trHeight w:val="88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Единовременная социальная помощь врачам и выпускникам медицинских высших учебных заведений, прибывающим на постоянную работу в город Петропавловск в размере 200 тысяч тенге</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82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службы «Социальное такси» по оказанию бесплатных транспортных услуг инвалидам I-II групп, детям-инвалидам до 18 лет, участникам и инвалидам Великой Отечественной войны и приравненных к ним лицам</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9 257</w:t>
            </w:r>
          </w:p>
        </w:tc>
      </w:tr>
      <w:tr>
        <w:trPr>
          <w:trHeight w:val="55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Выплата социальной помощи в рамках Программы по стимулированию рождаемости "Фонд поколений»</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37 280</w:t>
            </w:r>
          </w:p>
        </w:tc>
      </w:tr>
      <w:tr>
        <w:trPr>
          <w:trHeight w:val="81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Единовременная помощь семьям (гражданам), пострадавшим вследствие чрезвычайных ситуаций, независимо от среднедушевого дохода семьи (гражданина) в размере 70 месячных расчетных показателей</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285"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113 621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