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567ec" w14:textId="f2567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Петропавловска от 21 декабря 2011 года N 1926 "Об организации оплачиваемых общественных работ на предприятиях и в организациях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14 мая 2012 года N 879. Зарегистрировано Департаментом юстиции Северо-Казахстанской области 23 мая 2012 года N 13-1-220. Утратило силу постановлением акимата города Петропавловска Северо-Казахстанской области от 14 января 2013 года N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акимата города Петропавловска Северо-Казахстанской области от 14.01.2013 </w:t>
      </w:r>
      <w:r>
        <w:rPr>
          <w:rFonts w:ascii="Times New Roman"/>
          <w:b w:val="false"/>
          <w:i w:val="false"/>
          <w:color w:val="ff0000"/>
          <w:sz w:val="28"/>
        </w:rPr>
        <w:t>N 29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</w:t>
      </w:r>
      <w:r>
        <w:rPr>
          <w:rFonts w:ascii="Times New Roman"/>
          <w:b w:val="false"/>
          <w:i w:val="false"/>
          <w:color w:val="ffffff"/>
          <w:sz w:val="28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 xml:space="preserve">213 «О нормативных правовых актах»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Петропавловска «Об организации оплачиваемых общественных работ на предприятиях и в организациях города Петропавловска» от 21 декабря 2011 года № 1926 (зарегистрировано в Реестре государственной регистрации нормативных правовых актов от 27 декабря 2011 года за № 13-1-209, опубликовано в газетах «Қызылжар нұры» от 6 января 2012 года № 1, «Проспект СК» от 6 января 2012 года № 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предприятий и организаций города Петропавловска, в которых будут проведены оплачиваемые общественные работы, их виды и объемы» к указанному постановлению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Байбактинова Н.Б.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города                                Б. Жумабеков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                                  Е. Сейдимбеков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«Налоговый департамент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Налогового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Жулмухамбетов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по исполнению судебных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актов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по исполнению судебных актов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Л. Здражевская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«Департамент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 сфере образования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по контролю в сфере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Е. Абельдинов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Северо-Казахстанский Филиал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«Есильский департамент экологии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экологического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контроля Министерства охраны окружающей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среды Республики Казахстан»                К. Мусапарбеков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 Габдуллин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«Канцелярия Северо-Казахстанского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суда департамента по обеспечению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деятельности судов при Верховном суде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 Актанов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А. Касеинов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Комитета по правовой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статистике 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Генеральной прокуратуры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Казахстан по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М. Аюпов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«Управление юстиции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Ж. Самашев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«Северо-Казахстанский областной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 по профилактике и борьбе со СПИД»    Л. Степанова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Коммунальное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ведения «Областной наркологический центр»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Ыбыраев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«Северо-Казахстанский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государственный архив»                     С. Маликова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ГУ «Архив по личному составу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г.Петропавловска Северо-Казахстанской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области»                                   Б. Муслимова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мая 2012 года № 879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 и организаций города, в которых будут проведены оплачиваемые общественные работы, их виды и объемы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2472"/>
        <w:gridCol w:w="1384"/>
        <w:gridCol w:w="2692"/>
        <w:gridCol w:w="1972"/>
        <w:gridCol w:w="1537"/>
        <w:gridCol w:w="1604"/>
      </w:tblGrid>
      <w:tr>
        <w:trPr>
          <w:trHeight w:val="16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предприя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тия, организации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чих мест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ность общественных работ (меся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цев)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 финансирования</w:t>
            </w:r>
          </w:p>
        </w:tc>
      </w:tr>
      <w:tr>
        <w:trPr>
          <w:trHeight w:val="352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предприятие «Коммунхоз» акимата города Петропавловска Государственное учреждение «Отдела жилищно-коммунального хозяйства, пассажирс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транспорта и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дорог города Петропавловска»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 города;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озеленении и 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ройстве территории;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выполнении подсобных работ в строительстве ледовых городков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453735000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57150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ледовых блоков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7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областной центр по профилакти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 борьбе со СПИД»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уязвимой группы населения (потреби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инъекционных наркотиков)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при проведении лекций, бесед с охватом 2500 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казенное предприятие на праве хозяйствен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ведения «Областной наркологический центр» акимата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здравоохра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Республики Казахстан 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человека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профилак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тической работе среди молодежи, потребителей инъекционных наркотиков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алкоголя в учебных заведениях города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специалистам при проведении лекций, бесед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охватом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208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 «Управление внутренних дел города Петропавловска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внутренних дел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оперативного обслуживания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 дел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226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«Налоговый департамент по Северо-Казахстанской области» Налогового комитета Министерства финансов Республики Казахстан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Вручение уведомлений о суммах начисленных и неуплаченных налогов по городу 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ску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80 000 уведомле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ний 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8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</w:t>
            </w: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ксерокопиро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ванию, рассылке и доставке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компаний, обходе территорий города в работе с населением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накопления документов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20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земельных отношений города Петропавловска»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обследовании и составле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актов выбора земельных участков, в постанов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 их на учет, как бесхозяйное имущество;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обработке архивных документов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занятости и социальных программ города Петропавловска»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канских и региональных общественных компаний (статистические обследования по вопросам занятости и социальной защиты населения);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помощи в проведении технических работ по ведению баз данных различных категорий населения, нуждающихся в социальной защите; помощь в обработке архивных документов; работа курьера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45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предпринимательства, сельского хозяйства и ветеринарии города Петропавловска»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человека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переписи домашних хозяйств и в составлении похозяйственных книг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Обход 10132 дворов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субъектами малого и среднего бизнеса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4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города Петропавловска»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человека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выявлении бесхозяйных жилых и нежилых объектов для последующего принятия в коммунальную собственно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 акимата города Петропавлов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450 жилых и нежилых объектов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59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строительс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тва города Петропавловска»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обслуживание населения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юстиции города Петропавловска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Юстиции Северо-Казахстанской области» Министерст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Юстиции Республики Казахстан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ведении делопроизводства управления юстиции города; оказание помощи в работе с архивными документами по линии ЗАГС, по регистрации прав на недвижимое имущество, по регистрации юридических лиц оказание помощи в обработке и подготовке к хранению документации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64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юстиции Северо-Казахстанской области» Министерст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Юстиции Республики Казахстан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работе с архивными документами по линии ЗАГС, по регистрации прав на недвижимое имущество, по регистрации юридических лиц, оказание помощи в обработке подготовке к хранению документации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2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по делам обороны города Петропавловска Северо-Казахстанской области»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ксерокопиро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ванию, рассылке и доставке материалов 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51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«Северо-Казахстанский государственный архив»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человека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69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Комитета по правовой статистике и специальным учетам Генеральной прокуратуры Республики Казахстан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человека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 рассылка и доставка справок формирование бумажной базы данных по качеству оперативному обслуживанию населения города в части выдачи справок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35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«Канцелярия Северо-Казахстанского областного суда департамен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 по обеспечению деятельнос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судов при верховном суде Республики Казахстан»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качества и оперативно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 обслуживания населения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экономики и бюджетного планирова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города Петропавловска»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Копирование документов, доставка документов оповещение предприятий о проводимых мероприяти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ях, участие в общественных компаниях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6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предприятие «Жилищно-эксплуатационная служба» акимата города Петропавловска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и проведении общественных компаний обходе территорий города, в работе с населением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14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«Архив по личному составу города Петропавловска Северо-Казахстанской области»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30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архитектуры и градострои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города Петропавловска»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документов по оформлению земельных участков, архивирова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нии документов, в ведении кадастровых дел, а также в оформлении юридических документов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 исполнению судебных актов Северо-Казахстаской области Комитета по исполнению судебных актов 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Юстиции Республики Казахстан»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чело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формировании базы данных в целях улучшения качества и оперативнос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 обслуживания населения, оказание помощи в обработке документации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накопления документов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 по контролю в сфере образования Северо-Казахстанской области Комитета по контролю в сфере образования и науки Министер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Образования и науки Республики Казахстан»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человека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оказание помощи в рассылке и доставке материалов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накопле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Северо–Казахстанский Филиал Государственного учреждения «Есильский департамент экологии Комитета экологичес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регулирования и контроля Министерст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 охраны окружающей среды Республики Казахстан»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человека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ции, оказание помощи в рассылке и доставке материалов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мере накомле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города Петропавловска</w:t>
            </w:r>
          </w:p>
        </w:tc>
      </w:tr>
      <w:tr>
        <w:trPr>
          <w:trHeight w:val="10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человека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