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78ad" w14:textId="8817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города Петропавловска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3 августа 2012 года N 4. Зарегистрировано Департаментом юстиции Северо-Казахстанской области 6 сентября 2012 года N 1824. Утратило силу решением маслихата города Петропавловска Северо-Казахстанской области от 27 декабря 2013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маслихата города Петропавловска Северо-Казахстанской области от 27.12.2013 </w:t>
      </w:r>
      <w:r>
        <w:rPr>
          <w:rFonts w:ascii="Times New Roman"/>
          <w:b w:val="false"/>
          <w:i w:val="false"/>
          <w:color w:val="ff0000"/>
          <w:sz w:val="28"/>
        </w:rPr>
        <w:t>N 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 Петропавловский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 города Петропавловска: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зубопротезирование участникам и инвалидам Великой Отечественной войны, а также лицам, приравненным по льготам и гарантиям к участникам и инвалидам Великой Отечественной войны, не более одного раза в год в размере стоимости зубопротезирования (кроме драгоценных металлов и протезов из металлокерамики, металлоакрилла);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санаторно-курортное лечение участникам и инвалидам Великой Отечественной войны и лицам, приравненным по льготам и гарантиям к участникам и инвалидам Великой Отечественной войны, в санаториях и профилакториях Республики Казахстан не более одного раза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участникам и инвалидам Великой Отечественной войны на оплату услуг бань и парикмахерских в размере 230 тенге в месяц на основании ежемесячно предоставляемых сведений Северо-Казахстанским областным филиалом Республиканского государственного казенного предприятия «Государственный центр по выплате пенсий» Министерство труда и социальной защиты населения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проезд в городском общественном транспорте (кроме такси) лицам, больным туберкулезом, на период амбулаторного лечения на основании списков Коммунального государственного казенного предприятия «Областной противотуберкулезный диспансер» акимата Северо-Казахстанской области Министерства здравоохранения Республики Казахстан в размере, не превышающим стоимости сорока восьми поездок в месяц в городском общественном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оплату обучения студентам из малообеспеченных семей, среднедушевой доход которых не превышает десятикратного месячного расчетного показателя, постоянно проживающим на территории города Петропавловска, обучающимся в высших учебных заведениях Северо-Казахстанской области по очной форме обучения, не ставшими обладателями государственных общеобразовательных грантов и кредитов;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единовременную помощь семьям (гражданам) пострадавшим вследствие чрезвычайных ситуации независимо от среднедушевого дохода семьи (гражданина) в размере семидесяти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ежеквартальная социальная помощь детям-сиротам и детям, оставшимся без попечения родителей, состоящим в очереди на получение жилья из государственного жилого фонда, в размере 12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ежеквартальная социальная помощь неполным многодетным семьям, имеющим четырех и более совместно проживающих несовершеннолетних детей, состоящим в очереди на получение жилья из государственного жилого фонда, в размере 12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Пукнт 1 с изменением, внесенным решением маслихата города Петропавловска Северо-Казахстанской области от 14.12.2012 </w:t>
      </w:r>
      <w:r>
        <w:rPr>
          <w:rFonts w:ascii="Times New Roman"/>
          <w:b w:val="false"/>
          <w:i w:val="false"/>
          <w:color w:val="000000"/>
          <w:sz w:val="28"/>
        </w:rPr>
        <w:t>N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Финансирование расходов на оказание социальной помощи производить по бюджетной программе 451-007-000 «Социальная помощь отдельным категориям нуждающихся граждан по решениям местных представительных органов»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Социальные выплаты осуществлять в пределах выделенных бюджетных средств путем перечисления денежных средств на лицевой счет получателя социальной помощи через банки второго уровня или Акционерного общества «Казпочта».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перечень документов, необходимых для назначения социальной помощи отдельным категориям нуждающихся граждан,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Петропавловска от 12 марта 2010 года № 2 «Об оказании социальной помощи отдельным категориям нуждающихся граждан города Петропавловска» (зарегистрировано в Реестре государственной регистрации нормативных правовых актов за № 13-1-174 от 7 апреля 2010 года, опубликовано 9 апреля 2010 года в газетах «Қызылжар нұры» № 17, 9 апреля 2010 года «Проспект СК» № 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 А. Казанцев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 Л. Жолмуканова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противотуберкулезный диспансер»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П. Соболевский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03.08.2012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Северо-Казахстанского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филиала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«Государственный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выплате пенсии» Министерства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Амрин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03.08.2012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Петропавловского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2012 года № 4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необходимых документов для назначения социальной помощи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Для заявителей видов социальной помощи, указанных в подпунктах 1), 2), 5), 6), 7), 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налогоплательщика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место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номер банковского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социального индивидуального кода.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назначения следующих видов социальной помощи дополнительно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участников и инвалидов Великой Отечественной войны, а также лицам, приравненным по льготам и гарантиям к участникам и инвалидам Великой Отечественной войны на зубопротезирование: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статус;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счет-фактуру от организации о стоимости зубопротезирования;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участников и инвалидов Великой Отечественной войны, а также лицам, приравненным по льготам и гарантиям к участникам и инвалидам Великой Отечественной войны на санаторно-курортное лечение: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статус;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медицинского учреждения о необходимости в санаторно-курортном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студентов из малообеспеченных семей: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получаемые доходы членов семьи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договора с высшим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справку, выданную высшим учебным заведением, подтверждающую факт обучения в данном ВУЗе;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семей (граждан), пострадавших вследствие чрезвычайной ситуации: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справку, выданную ГУ «Управление по чрезвычайным ситуациям города Петропавловска Департамента по чрезвычайным ситуациям Северо-Казахстанской области Министерства по чрезвычайным ситуациям Республики Казахстан», подтверждающую факт чрезвычайной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 детей-сирот, достигших 18-летнего возраста состоящих в очереди на получение жилья из государственного жилого фонда: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подтверждающих статус детей-сирот;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из государственного учреждения «Отдел жилищно-коммунального хозяйства, пассажирского транспорта и автомобильных дорог города Петропавловска» о том, что заявитель действительно состоит в очереди на получение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для неполных многодетных семей, имеющих четырех и более совместно проживающих несовершеннолетних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отсутствие одного из родителей (копия справки формы № 4 на детей, либо копия свидетельства о смерти одного из родителей, либо свидетельство о разводе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свидетельства о рождении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из государственного учреждения «Отдел жилищно-коммунального хозяйства, пассажирского транспорта и автомобильных дорог города Петропавловска» о том, что заявитель действительно состоит в очереди на получение жилья.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