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488e6" w14:textId="d9488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Петропавловска на 2013-2015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от 14 декабря 2012 года N 2. Зарегистрировано Департаментом юстиции Северо-Казахстанской области 11 января 2013 года N 2052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Петропавловска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14 040 992,1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7 015 132,0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73 810,0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1 126 444,0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5 825 606,1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15 160 754,8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-1 119 762,7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1 119 762,7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737967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265020,1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646815,8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города Петропавловска Северо-Казахстанской области от 29.06.2013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9.09.2013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25.09.2013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21.10.2013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11.12.2013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000000"/>
          <w:sz w:val="28"/>
        </w:rPr>
        <w:t> 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1-1. Направить свободные остатки городского бюджета, сложившиеся на 1 января 2013 года на расходы по бюджетным программам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дополнен пунктом 1-1 - решением маслихата города Петропавловска Северо-Казахстанской области от 29.03.2013 г.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городского бюджета на 2013 год формируются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 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сборов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игорный бизнес;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городского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части чистого дохода государственных предприятий созданных по решению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коммунальной собственности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неналоговые поступления в бюджет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городского бюджета формируются за счет следующих поступлений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продажа государственного имущества, закрепленного за государственными учреждениями;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продажа земли;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продажа нематериальных активов.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 в доходах городского бюджета объем субвенции, передаваемой из областного бюджета, в сумме 1242106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 перечень бюджетных программ, не подлежащих секвестру в процессе исполнения бюджета города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 в городском бюджете на 2013 год целевые трансферты из республиканского бюджета в сумме 3 540 739,8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маслихата города Петропавловска Северо-Казахстанской области от 29.06.2013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9.09.2013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25.09.2013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21.10.2013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000000"/>
          <w:sz w:val="28"/>
        </w:rPr>
        <w:t>;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11.12.2013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 в бюджете города на 2013 год бюджетные кредиты из республиканского бюджета в сумме 520000 тыс.тенге,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 в городском бюджете на 2013 год целевые трансферты и кредиты из областного бюджета в сумме 1 260 727,3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маслихата города Петропавловска Северо-Казахстанской области от 29.06.2013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9.09.2013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21.10.2013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города на 2013 год в сумме 43 661,4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10 в редакции решения маслихата города Петропавловска Северо-Казахстанской области от 29.03.2013 г.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21.10.2013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Петропавловского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Л. Жолмуханова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города Петропавловска Северо-Казахстанской области от 21.10.2013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;  от 11.12.2013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837"/>
        <w:gridCol w:w="768"/>
        <w:gridCol w:w="9635"/>
        <w:gridCol w:w="2552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14 040 992,1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7 015 132,0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4 240 812,0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4 240 812,0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1 529 522,0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870 950,0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193 572,0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465 000,0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995 117,0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659 760,0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168 000,0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146 171,0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21 186,0</w:t>
            </w:r>
          </w:p>
        </w:tc>
      </w:tr>
      <w:tr>
        <w:trPr>
          <w:trHeight w:val="10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249 681,0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249 681,0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73 810,0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31 959,0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31 914,0</w:t>
            </w:r>
          </w:p>
        </w:tc>
      </w:tr>
      <w:tr>
        <w:trPr>
          <w:trHeight w:val="8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</w:tr>
      <w:tr>
        <w:trPr>
          <w:trHeight w:val="8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</w:tr>
      <w:tr>
        <w:trPr>
          <w:trHeight w:val="13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9 676,0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9 676,0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31 969,0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31 969,0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1 126 444,0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1 009 444,0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1 009 444,0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117 000,0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69 000,0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48 000,0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5 825 606,1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5 825 606,1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5 825 606,1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15 160 754,8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233 532,2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15 869,7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15 190,9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678,8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170 075,5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134 262,6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35 812,9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30 611,6</w:t>
            </w:r>
          </w:p>
        </w:tc>
      </w:tr>
      <w:tr>
        <w:trPr>
          <w:trHeight w:val="10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23 479,0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2 331,0</w:t>
            </w:r>
          </w:p>
        </w:tc>
      </w:tr>
      <w:tr>
        <w:trPr>
          <w:trHeight w:val="8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1 212,0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2 183,0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1 048,6</w:t>
            </w:r>
          </w:p>
        </w:tc>
      </w:tr>
      <w:tr>
        <w:trPr>
          <w:trHeight w:val="8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358,0</w:t>
            </w:r>
          </w:p>
        </w:tc>
      </w:tr>
      <w:tr>
        <w:trPr>
          <w:trHeight w:val="6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16 975,4</w:t>
            </w:r>
          </w:p>
        </w:tc>
      </w:tr>
      <w:tr>
        <w:trPr>
          <w:trHeight w:val="10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15 918,0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431,0</w:t>
            </w:r>
          </w:p>
        </w:tc>
      </w:tr>
      <w:tr>
        <w:trPr>
          <w:trHeight w:val="14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626,4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26 780,0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26 780,0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26 780,0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81 133,2</w:t>
            </w:r>
          </w:p>
        </w:tc>
      </w:tr>
      <w:tr>
        <w:trPr>
          <w:trHeight w:val="9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81 133,2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81 133,2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6 079 974,5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5 885 830,6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19 660,0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3 964 766,9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7 340,0</w:t>
            </w:r>
          </w:p>
        </w:tc>
      </w:tr>
      <w:tr>
        <w:trPr>
          <w:trHeight w:val="8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40 563,0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276 939,0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876 255,5</w:t>
            </w:r>
          </w:p>
        </w:tc>
      </w:tr>
      <w:tr>
        <w:trPr>
          <w:trHeight w:val="8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44 592,0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1 494,9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454 484,0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199 735,3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194 143,9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194 143,9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588 399,1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588 399,1</w:t>
            </w:r>
          </w:p>
        </w:tc>
      </w:tr>
      <w:tr>
        <w:trPr>
          <w:trHeight w:val="8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72 230,2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132 227,9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39 297,3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51 195,0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114 345,0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3 825,0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1 295,0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46 373,1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60 235,0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7 447,0</w:t>
            </w:r>
          </w:p>
        </w:tc>
      </w:tr>
      <w:tr>
        <w:trPr>
          <w:trHeight w:val="11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50 673,0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7 218,6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2 037,0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6 206 376,4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4 168 886,8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2 480 178,8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1 665 879,0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563,4</w:t>
            </w:r>
          </w:p>
        </w:tc>
      </w:tr>
      <w:tr>
        <w:trPr>
          <w:trHeight w:val="11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22 265,6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2 016 754,6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Изъятие, в том числе путем выкупа земельных участков для государственных надобностей и связанное с этим отчуждение недвижимого имущества.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128 868,1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14 353,9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297 622,0</w:t>
            </w:r>
          </w:p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133 534,0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247 112,1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529 824,7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14 110,0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336 776,3</w:t>
            </w:r>
          </w:p>
        </w:tc>
      </w:tr>
      <w:tr>
        <w:trPr>
          <w:trHeight w:val="8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6 843,0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7 157,0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290 745,5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8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5 808,0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20 735,0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19 299,0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1 436,0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471 320,5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121 175,0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113 141,0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8 034,0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6 738,0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6 738,0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33 623,0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27 339,0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6 284,0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27 456,7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21 224,0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6 232,7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13 155,0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12 771,0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62 055,1</w:t>
            </w:r>
          </w:p>
        </w:tc>
      </w:tr>
      <w:tr>
        <w:trPr>
          <w:trHeight w:val="8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55 968,1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6 087,0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7 470,0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7 358,0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199 647,7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199 647,7</w:t>
            </w:r>
          </w:p>
        </w:tc>
      </w:tr>
      <w:tr>
        <w:trPr>
          <w:trHeight w:val="8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36 450,7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26 141,7</w:t>
            </w:r>
          </w:p>
        </w:tc>
      </w:tr>
      <w:tr>
        <w:trPr>
          <w:trHeight w:val="9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25 509,9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631,8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10 309,0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8 772,0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1 537,0</w:t>
            </w:r>
          </w:p>
        </w:tc>
      </w:tr>
      <w:tr>
        <w:trPr>
          <w:trHeight w:val="6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75 948,6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22 264,6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22 264,6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53 684,0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11 113,5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22 570,5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652 221,0</w:t>
            </w:r>
          </w:p>
        </w:tc>
      </w:tr>
      <w:tr>
        <w:trPr>
          <w:trHeight w:val="8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652 221,0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247 111,3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250 502,2</w:t>
            </w:r>
          </w:p>
        </w:tc>
      </w:tr>
      <w:tr>
        <w:trPr>
          <w:trHeight w:val="9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28 968,0</w:t>
            </w:r>
          </w:p>
        </w:tc>
      </w:tr>
      <w:tr>
        <w:trPr>
          <w:trHeight w:val="8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сообщениям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119 639,5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632 936,0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43 661,4</w:t>
            </w:r>
          </w:p>
        </w:tc>
      </w:tr>
      <w:tr>
        <w:trPr>
          <w:trHeight w:val="7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43 661,4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571 011,6</w:t>
            </w:r>
          </w:p>
        </w:tc>
      </w:tr>
      <w:tr>
        <w:trPr>
          <w:trHeight w:val="8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60 814,8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1 260,0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508 936,8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18 263,0</w:t>
            </w:r>
          </w:p>
        </w:tc>
      </w:tr>
      <w:tr>
        <w:trPr>
          <w:trHeight w:val="8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18 049,0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357,8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357,8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357,8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75 324,8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75 324,8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65 921,8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6 231,0</w:t>
            </w:r>
          </w:p>
        </w:tc>
      </w:tr>
      <w:tr>
        <w:trPr>
          <w:trHeight w:val="11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3 172,0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-1 119 762,7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1 119 762,7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737 967,0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737 967,0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265 020,1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265 020,1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265 020,1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646 815,8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646 815,8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646 815,8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73"/>
        <w:gridCol w:w="653"/>
        <w:gridCol w:w="8053"/>
        <w:gridCol w:w="22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8 182 135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6 962 247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4 158 000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4 158 000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1 403 400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786 500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195 400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421 500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1 180 021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766 000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201 352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22 669</w:t>
            </w:r>
          </w:p>
        </w:tc>
      </w:tr>
      <w:tr>
        <w:trPr>
          <w:trHeight w:val="10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220 826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220 826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47 886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19 188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19 141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28 698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28 698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38 967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38 967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1 133 035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1 133 035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1 133 035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7 682 135,0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188 392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15 305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124 998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124 998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32 816</w:t>
            </w:r>
          </w:p>
        </w:tc>
      </w:tr>
      <w:tr>
        <w:trPr>
          <w:trHeight w:val="10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3 185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9 796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15 273</w:t>
            </w:r>
          </w:p>
        </w:tc>
      </w:tr>
      <w:tr>
        <w:trPr>
          <w:trHeight w:val="10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27 181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27 181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27 181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69 242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69 242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69 242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5 228 091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5 228 091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16 654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4 048 789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7 854</w:t>
            </w:r>
          </w:p>
        </w:tc>
      </w:tr>
      <w:tr>
        <w:trPr>
          <w:trHeight w:val="8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42 806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276 095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835 893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592 774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592 774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57 169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107 835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55 191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87 949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110 571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39 229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53 673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13 334</w:t>
            </w:r>
          </w:p>
        </w:tc>
      </w:tr>
      <w:tr>
        <w:trPr>
          <w:trHeight w:val="13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62 233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818 836</w:t>
            </w:r>
          </w:p>
        </w:tc>
      </w:tr>
      <w:tr>
        <w:trPr>
          <w:trHeight w:val="8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809 415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92 394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205 519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294 077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173 389</w:t>
            </w:r>
          </w:p>
        </w:tc>
      </w:tr>
      <w:tr>
        <w:trPr>
          <w:trHeight w:val="8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20 948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9 421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242 592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114 788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114 788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6 541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6 541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41 261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34 037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7 224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22 853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16 670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6 183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11 422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11 422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39 059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32 546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6 513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6 668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6 668</w:t>
            </w:r>
          </w:p>
        </w:tc>
      </w:tr>
      <w:tr>
        <w:trPr>
          <w:trHeight w:val="8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30 979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22 342</w:t>
            </w:r>
          </w:p>
        </w:tc>
      </w:tr>
      <w:tr>
        <w:trPr>
          <w:trHeight w:val="8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22 342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8 637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8 637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27 348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10 088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376 364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376 364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371 670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80 336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30 859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30 859</w:t>
            </w:r>
          </w:p>
        </w:tc>
      </w:tr>
      <w:tr>
        <w:trPr>
          <w:trHeight w:val="8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31 099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31 099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18 378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18 378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-500 000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713"/>
        <w:gridCol w:w="653"/>
        <w:gridCol w:w="8173"/>
        <w:gridCol w:w="20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8 856 780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7 281 387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4 378 000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4 378 000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1 436 270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801 090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200 590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434 590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1 230 832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795 890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195 000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215 686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24 256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236 285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236 285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51 534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20 481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30 994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30 994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639 285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39 285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4 285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884 574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884 574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884 574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7 756 780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193 090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14 469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130 152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130 152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32 957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3 408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10 482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15 512</w:t>
            </w:r>
          </w:p>
        </w:tc>
      </w:tr>
      <w:tr>
        <w:trPr>
          <w:trHeight w:val="11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15 512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28 833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28 833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28 833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74 089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74 089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74 089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5 321 919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5 321 919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14 083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4 118 850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8 404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45 802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282 687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852 093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626 381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626 381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57 471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115 385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53 095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94 100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125 864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4 378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40 840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54 379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12 678</w:t>
            </w:r>
          </w:p>
        </w:tc>
      </w:tr>
      <w:tr>
        <w:trPr>
          <w:trHeight w:val="13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66 588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824 582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824 582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98 862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219 906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314 662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144 035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22 414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253 895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120 084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120 084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6 999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42 722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34 992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24 453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17 837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6 616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11 555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11 555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41 300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34 331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6 969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6 782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6 782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30 371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21 129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21 129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9 242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9 242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24 852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15 063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15 063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9 789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9 789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295 710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295 710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290 687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83 058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33 018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33 018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31 313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31 313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18 727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18 727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-1 100 000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</w:tr>
    </w:tbl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городских бюджетных программ, не подлежащих секвестру в процессе исполнения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53"/>
        <w:gridCol w:w="793"/>
        <w:gridCol w:w="993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из республиканского бюджета по городу Петропавловску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города Петропавловска Северо-Казахстанской области от 21.10.2013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;  от 11.12.2013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1805"/>
        <w:gridCol w:w="1404"/>
        <w:gridCol w:w="8339"/>
        <w:gridCol w:w="2375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тратор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3 540 739,8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646 289,8</w:t>
            </w:r>
          </w:p>
        </w:tc>
      </w:tr>
      <w:tr>
        <w:trPr>
          <w:trHeight w:val="3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646 289,8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109 267,0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18 550,0</w:t>
            </w:r>
          </w:p>
        </w:tc>
      </w:tr>
      <w:tr>
        <w:trPr>
          <w:trHeight w:val="5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увеличение размера доплаты за квалификационную категорию учителям школ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90 717,0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7 773,0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воспитателям дошкольных организаций образования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7 773,0</w:t>
            </w:r>
          </w:p>
        </w:tc>
      </w:tr>
      <w:tr>
        <w:trPr>
          <w:trHeight w:val="9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44 592,0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1 494,8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 инвалидов, обучающихся на дому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1 494,8</w:t>
            </w:r>
          </w:p>
        </w:tc>
      </w:tr>
      <w:tr>
        <w:trPr>
          <w:trHeight w:val="6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454 484,0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453 110,0</w:t>
            </w:r>
          </w:p>
        </w:tc>
      </w:tr>
      <w:tr>
        <w:trPr>
          <w:trHeight w:val="6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воспитателям дошкольных организаций образования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1 374,0</w:t>
            </w:r>
          </w:p>
        </w:tc>
      </w:tr>
      <w:tr>
        <w:trPr>
          <w:trHeight w:val="6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28 679,0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28 679,0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12 061,0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12 061,0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4 844,0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7 217,0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2 412 911,0</w:t>
            </w:r>
          </w:p>
        </w:tc>
      </w:tr>
      <w:tr>
        <w:trPr>
          <w:trHeight w:val="3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2 196 756,0</w:t>
            </w:r>
          </w:p>
        </w:tc>
      </w:tr>
      <w:tr>
        <w:trPr>
          <w:trHeight w:val="6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928 482,0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очередников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458 482,0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молодых семей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470 000,0</w:t>
            </w:r>
          </w:p>
        </w:tc>
      </w:tr>
      <w:tr>
        <w:trPr>
          <w:trHeight w:val="6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1 268 274,0</w:t>
            </w:r>
          </w:p>
        </w:tc>
      </w:tr>
      <w:tr>
        <w:trPr>
          <w:trHeight w:val="8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216 155,0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216 155,0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открытой ливневой канализации по улице Казахстанской правды на участке от улицы Шажимбаева по улице Ишимская, на участке от улицы Казахстанской правды до улицы Пушкина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50 313,0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закрытой ливневой канализации по улице Габита Мусрепова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сетей ливневой канализации микрорайона "Юбилейный" с подключением в существующий коллектор по улице Шухова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165 842,0</w:t>
            </w:r>
          </w:p>
        </w:tc>
      </w:tr>
      <w:tr>
        <w:trPr>
          <w:trHeight w:val="11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1 478,0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1 478,0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1 478,0</w:t>
            </w:r>
          </w:p>
        </w:tc>
      </w:tr>
      <w:tr>
        <w:trPr>
          <w:trHeight w:val="3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468 000,0</w:t>
            </w:r>
          </w:p>
        </w:tc>
      </w:tr>
      <w:tr>
        <w:trPr>
          <w:trHeight w:val="9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468 000,0</w:t>
            </w:r>
          </w:p>
        </w:tc>
      </w:tr>
      <w:tr>
        <w:trPr>
          <w:trHeight w:val="6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468 000,0</w:t>
            </w:r>
          </w:p>
        </w:tc>
      </w:tr>
    </w:tbl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бюджетных кредитов из республиканского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73"/>
        <w:gridCol w:w="693"/>
        <w:gridCol w:w="8213"/>
        <w:gridCol w:w="187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520 000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520 000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520 000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520 000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из областного бюджета по г. Петропавловску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в редакции решения маслихата города Петропавловска Северо-Казахстанской области от 21.10.2013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53"/>
        <w:gridCol w:w="713"/>
        <w:gridCol w:w="8033"/>
        <w:gridCol w:w="241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1 260 727,3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19 086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11 935,5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 установку аппаратуры для видеонаблюдения в организациях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поощрение по итогам конкурса "Лучшая организация образования"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11 335,5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электронных учебников в организациях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заказа на дополнительное 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3 592,5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поощрение по итогам конкурса "Лучшая организация образования"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3 592,5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1 200 704,5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973 797,2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710 290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95 квартирного жилого дома № 3 в микрорайоне "Береке"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142 403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80 квартирного жилого дома № 4 в микрорайоне "Береке"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120 102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75 квартирного жилого дома в микрорайоне "Береке"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167 818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90 квартирного жилого дома по улице Уалиханова - Шухова в городе Петропавловске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102 380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55 квартирного жилого дома по улице Победы-Набережная в городе Петропавловске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115 587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строительство жилых домов в рамках программы "Доступное жилье-2020"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62 000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263 507,2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226 907,3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47 554,8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73 544,5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открытой ливневой канализации по улице Казахстанской правды на участке от улицы Шажимбаева по улице Ишимская на участке от улицы Казахстанской правды до улицы Пушкина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5 560,8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канализационных очистных сооружений (2 и 3 очередь)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20 210,5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закрытой ливневой канализации по улице Габита Мусрепова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сетей ливневой канализации микрорайона «Юбилейный» с подключением в существующий коллектор по улице Шухова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18 301,2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по реконструкции канализационного коллектора по улице Заводской от улицы Токсан би до улицы Пушкина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7 461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по реконструкции канализационного коллектора по улице Пушкина от улицы Абая до "Южных" решеток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6 621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по реконструкции канализационного коллектора по улице Шухова от улицы Набережной до ПЗТМ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по реконструкции водовода по улице Гоголя от улицы Партизанская до улицы Алматинская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по реконструкции водовода по улице Мусрепова от улицы Шокана Уалиханова до улице Строительной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3 363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40 936,8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40 936,8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40 936,8</w:t>
            </w:r>
          </w:p>
        </w:tc>
      </w:tr>
    </w:tbl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городского маслихата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декабря 2012 года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городского бюджета, сложившихся на 1 января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Решение дополнено приложением № 8 в соответствии с решением маслихата города Петропавловска Северо-Казахстанской области от 21.10.2013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53"/>
        <w:gridCol w:w="713"/>
        <w:gridCol w:w="7553"/>
        <w:gridCol w:w="2393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256 333,4</w:t>
            </w:r>
          </w:p>
        </w:tc>
      </w:tr>
      <w:tr>
        <w:trPr>
          <w:trHeight w:val="8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36 287,3</w:t>
            </w:r>
          </w:p>
        </w:tc>
      </w:tr>
      <w:tr>
        <w:trPr>
          <w:trHeight w:val="8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74 352,3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туризма.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192 875,0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65 921,8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646 815,8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