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e27" w14:textId="4584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подсобного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26 декабря 2012 года N 2709. Зарегистрировано Департаментом юстиции Северо-Казахстанской области 25 января 2013 года N 2117. Утратило силу постановлением акимата города Петропавловска Северо-Казахстанской области от 27 мая 2013 года N 980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постановлением акимата города Петропавловска Северо-Казахстанской области от 27.05.2013 N 980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статьей 21-1 Закона Республики Казахстан от 24 марта 1998 года «О нормативных правовых актах»,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города Петропавловска «Об утверждении регламента государственной услуги «Выдача справок о наличии личного подсобного хозяйства» от 8 июня 2012 года № 1083 (зарегистрировано в Реестре государственной регистрации нормативных правовых актов № 13-1-224 от 17 июля 2012 года, опубликовано 27 июля 2012 года в газете «Қызылжар нұры» № 30, 27 июля 2012 года в газете «Проспект СК» №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Петропавловск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2709 от 26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справок о наличии личного подсобного хозяйства» (далее – государственная услуга) оказывается государственным учреждением «Отдел предпринимательства, сельского хозяйства и ветеринарии города Петропавловска» (далее – МИО), а также через центры обслуживания населения на альтернативной основе (далее – Центры)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 наличии подсобного хозяйства», утвержденными постановлением правительства Республики Казахстан от 31 декабря 2009 года № 2318,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Источниками информации о государственной услуге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 МИО и Центров, а также на стендах, расположенных в местах оказания государственной услуги, веб-портал «электронного правительства» www.e.gov.kz.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интернет–ресурс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РГП «Центр»): www.con.gov.kz;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веб–портал «электронного правительства» www.e.gov.kz;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официальные источники информации и стенды, расположенные в зданиях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информационно–справочная служба call–центра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носителе),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течении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день обращения заявителя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9-00 до 18-00 часов, с перерывом на обед с 13-00 до 14-00 часов.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Центров: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до 20-00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ожидания, места для заполнения документов оснащаются стендами с перечнем необходимых документов и образцами их заполнения). Здания МИО и Центров оборудованы входом с пандусами, предназначенными для доступа людей с ограниченными физическими возможностями.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Центры получатель государственной услуги предоставляет заявлении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электронно-цифровой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Центрах бланки заявлений, утвержденной формы, размещаются на специальной стойке в зале ожидания,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РГП «Центр»: www.con. 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Центрах осуществляется в операционном зале посредством «безбарьерного» облуживания.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количество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фамилия,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Центрах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услуги: с момента обращения получателя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предоставляет удостоверение личности, ответственный специалист МИО принимает и регистрирует устное обращение, сверяет оригинал документа, удостоверяющий личность с копией, возвращает оригинал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специалист МИО проверяет данные получателя государственной услуги в похозяйственной книге МИО, заполняет справку о наличии личного подсобного хозяйства либо готовит мотивированный ответ об отказе в предоставлении государственной услуги и передает руководству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регистрирует справку о наличии личного подсобного хозяйства либо мотивированный ответ об отказе в предоставлении государственной услуги в журнале и выдает получателю государственной услуги при обращении в Центры: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подает заявление для получения справки в Центре, инспектор Центра регистрирует заявление, выдает расписку получателю государственной услуги о приеме соответствующих документов, для получения государственной услуги, в которой содержится штамп Центра и дата получения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специалист МИО проводит регистрацию обращения в журнале, проверяет данные в похозяйственной книге МИО, заполняет справку о наличии личного подсобного хозяйства либо готовит мотивированный ответ об отказе в предоставлении государственной услуги и передает руководству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специалист МИО регистрирует справку о наличии личного подсобного хозяйства, либо мотивированный ответ об отказе в предоставлении услуги МИО и направляет их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Центра выдает получателю государственной услуги справку о наличии личного подсобного хозяйства, либо мотивированный ответ об отказе в предоставлении государственной услуги.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каждого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МИО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4"/>
        <w:gridCol w:w="3300"/>
        <w:gridCol w:w="3075"/>
        <w:gridCol w:w="2771"/>
      </w:tblGrid>
      <w:tr>
        <w:trPr>
          <w:trHeight w:val="630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Уполномоченных органов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345" w:hRule="atLeast"/>
        </w:trPr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города Петропавловска»</w:t>
            </w:r>
          </w:p>
        </w:tc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Ежедневно, с понедельника по пятницу включительно, за исключением выходных и праздничных дней, 9.00 до 18.00 часов, перерыв на обед - с 13.00-до 14.00;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8(7152)46-23-93,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8(7152)46-48-32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E-mail: 31123@inbox.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</w:tbl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Центров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
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3810"/>
        <w:gridCol w:w="4237"/>
        <w:gridCol w:w="2040"/>
        <w:gridCol w:w="2830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 Республиканского государственного предприятия «Центр обслуживания населения» по Северо–Казахстан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М. Ауэзова, 157 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33-31-03</w:t>
            </w:r>
          </w:p>
        </w:tc>
        <w:tc>
          <w:tcPr>
            <w:tcW w:w="2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понедельника по субботу включительно, за исключением выходных и праздничных дней, с 9-00 до 20-00 часов без перерыва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филиала Республиканского государственного предприятия «Центр обслуживания населения» по Северо–Казахстан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город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Конституции Казахстана, 72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(7152)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31-06-52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паспортные данные (данные удостоверения личности)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место 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   (заполняется уполномоченным представителем)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предоставить мне справку о наличии личного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Дата_________________________________________/______________________   (Ф.И.О. и подпись заявителя/уполномоченного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Результат выполнения/рассмотрения запроса: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______________________20___г.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специалиста)</w:t>
      </w:r>
    </w:p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подсобного хозяйства»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38"/>
        <w:gridCol w:w="2496"/>
        <w:gridCol w:w="2455"/>
        <w:gridCol w:w="2455"/>
        <w:gridCol w:w="2456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10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</w:tr>
      <w:tr>
        <w:trPr>
          <w:trHeight w:val="46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удостоверяющего личность с копией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в 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книге МИО, заполнение справки либо подготовка мотивированного ответа об отказе и передача руководите-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 рассмотрения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услуги и выдача результата оказания государственной услуги получателю государственной услуги</w:t>
            </w:r>
          </w:p>
        </w:tc>
      </w:tr>
      <w:tr>
        <w:trPr>
          <w:trHeight w:val="18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обращения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мотивированного ответа об отказе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течении 1 рабочего дня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1 рабочего дня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Действия основного процесса (хода, потока работ)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8"/>
        <w:gridCol w:w="2741"/>
        <w:gridCol w:w="2328"/>
        <w:gridCol w:w="3383"/>
      </w:tblGrid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накопительного отдела Центра </w:t>
            </w:r>
          </w:p>
        </w:tc>
      </w:tr>
      <w:tr>
        <w:trPr>
          <w:trHeight w:val="585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заявления, выдача расписки получателю государственной услуги о приеме соответствующих документов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расписка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основного процесса (хода, потока работ)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9"/>
        <w:gridCol w:w="2202"/>
        <w:gridCol w:w="2056"/>
        <w:gridCol w:w="2848"/>
        <w:gridCol w:w="2245"/>
      </w:tblGrid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МИО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Инспектор Центра </w:t>
            </w:r>
          </w:p>
        </w:tc>
      </w:tr>
      <w:tr>
        <w:trPr>
          <w:trHeight w:val="585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данных получателя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в по хозяйственной книге МИО, заполнение справки либо подготовка мотивированного ответа об отказе и передача руководителю МИО для 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результата оказания государственной услуги (справки либо мотивированного ответа об отказе)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 (справки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получателю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услуги)</w:t>
            </w:r>
          </w:p>
        </w:tc>
      </w:tr>
      <w:tr>
        <w:trPr>
          <w:trHeight w:val="585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 отказе, передача в Центр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 ответ об отказе</w:t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255" w:hRule="atLeast"/>
        </w:trPr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7"/>
        <w:gridCol w:w="3566"/>
        <w:gridCol w:w="2533"/>
        <w:gridCol w:w="2844"/>
      </w:tblGrid>
      <w:tr>
        <w:trPr>
          <w:trHeight w:val="72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документов в МИО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от, получателя государственной услуги, рассмотрение документов, оформление справки и направление руководству МИО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наложение резолюции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справки</w:t>
            </w:r>
          </w:p>
        </w:tc>
      </w:tr>
      <w:tr>
        <w:trPr>
          <w:trHeight w:val="525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в центр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получателю государственной услуги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3818"/>
        <w:gridCol w:w="2579"/>
        <w:gridCol w:w="2666"/>
      </w:tblGrid>
      <w:tr>
        <w:trPr>
          <w:trHeight w:val="1035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МИО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 государственной услуги, рассмотрение документов, оформление мотивированного ответа об отказе, направление руководству МИО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ответа об отказе 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 об отказа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Передача мотивированного ответа об отказе 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мотивированного отказа в Центр или получателю государственной услуги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отказа получателю государственной услуги 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937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7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Центры</w:t>
      </w:r>
      <w:r>
        <w:drawing>
          <wp:inline distT="0" distB="0" distL="0" distR="0">
            <wp:extent cx="134239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