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23aff" w14:textId="e023a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в Аккайынском районе в 2012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Аккайынского района Северо-Казахстанской области от 9 января 2012 года N 5. Зарегистрировано Департаментом юстиции Северо-Казахстанской области 27 января 2012 года N 13-2-146. Утратило силу - постановлением акимата Аккайынского района Северо-Казахстанской области от 25 декабря 2012 года N 334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постановлением акимата Аккайынского района Северо-Казахстанской области от 25.12.2012 </w:t>
      </w:r>
      <w:r>
        <w:rPr>
          <w:rFonts w:ascii="Times New Roman"/>
          <w:b w:val="false"/>
          <w:i w:val="false"/>
          <w:color w:val="ff0000"/>
          <w:sz w:val="28"/>
        </w:rPr>
        <w:t>N 334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23 января 2001 года № 149 «О занятости населения»,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«О мерах по реализации Закона Республики Казахстан от 23 января 2001 года «О занятости населения», в целях упорядочения распределения безработных граждан на общественные работы,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общественные работы в Аккайынском районе в 2012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прилагаемый Перечень организаций, виды, объемы общественных работ и источники их финансирования на 2012 год (далее по тексту - Перечень)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Утвердить прилагаемые размеры оплаты труда безработных, привлеченных на общественные работы и режим работы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«Аккайынский районный отдел занятости и социальных программ» осуществлять направление безработных граждан на общественные работы в соответствии с утвержденным Перечнем, заключать с работодателями договора на выполнение общественных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Определить спрос и предложение на общественные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количестве заявленной потребности рабочих мест – 236 человек;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количестве утвержденной потребности рабочих мест – 236 человек.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Оплату труда общественных работников установить в размере минимальной заработной платы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ноября 2011 года № 496-IV «О республиканском бюджете на 2012-2014 годы». Финансирование организации общественных работ осуществлять из средств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Условия общественных работ определяются продолжительностью рабочей недели 5 дней с двумя выходными (суббота, воскресенье), восьми часовой рабочий день, обеденный перерыв 1 час 30 минут, исходя из условий труда, применяются гибкие формы организации рабочего времени, предусмотренные трудовым договором, заключаемые между работниками и работодателями. Работники, работающие в холодное время года на открытом воздухе или в закрытых необогреваемых помещениях, а также занятым на погрузочно-разгрузочных работах, предоставляются специальные перерывы для обогрева и отдыха, которые включаются в рабочее время. Работодатель обязан обеспечить оборудование помещений для обогрева и отдыха работников.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Аккайынского района от 29 декабря 2010 года № 259 «Об организации общественных работ в Аккайынском районе в 2011 году» (зарегистрировано в Реестре государственной регистрации нормативных правовых актов за № 13-2-126, опубликовано в районной газете «Колос» от 17 февраля 2011 года № 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Контроль за исполнением настоящего постановления возложить на заместителя акима района по экономическим вопросам.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Настоящее постановление вводится в действие по истечении десяти календарных дней со дня первого официального опубликования и распространяется на правоотношения, возникшие с 1 января 2012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Аккайынского района                        Р. Елубаев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Директор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«Аккайынский районный архив»               Досщанова Д.А.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начальника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«Аккайынский районный отдел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внутренних дел»                            Касымов Е.Т.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«Аккайынский районный отдел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социальных программ»                     Садыков К.Е.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Прокурор Аккайынского района               Ибраев Е.К.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Аккайынского районного суда                Мамираимов С.П.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начальника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«Управление юстиции Аккайынского района»   Бакытжанова Д.Н.</w:t>
      </w:r>
    </w:p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Утверждено 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Аккайынского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09 января 2012 года № 5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виды, объемы общественных работ и источники их финансирования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постановления акимата Аккайынского района Северо-Казахстанской области от 05.04.2012 </w:t>
      </w:r>
      <w:r>
        <w:rPr>
          <w:rFonts w:ascii="Times New Roman"/>
          <w:b w:val="false"/>
          <w:i w:val="false"/>
          <w:color w:val="ff0000"/>
          <w:sz w:val="28"/>
        </w:rPr>
        <w:t>N 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0"/>
        <w:gridCol w:w="3104"/>
        <w:gridCol w:w="3027"/>
        <w:gridCol w:w="2556"/>
        <w:gridCol w:w="1284"/>
        <w:gridCol w:w="1719"/>
      </w:tblGrid>
      <w:tr>
        <w:trPr>
          <w:trHeight w:val="66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п\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оплачиваемых общественных работ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работ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 финан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500" w:hRule="atLeast"/>
        </w:trPr>
        <w:tc>
          <w:tcPr>
            <w:tcW w:w="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Смирновского сельского округа»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Экологическое оздоровление регионов (озеленение и благоустройство территорий (посадка деревьев, разбивка цветников), сохранение и развитие лесопаркового хозяйства, зон отдыха и туризма, отлов бродячих животных). 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от снега улиц, территорий площади – 40000 м., возле памятников, уборка от мусора улиц, прополка сорной травы – 20000 м., обрезка деревьев – 100 шт., уборка от мусора территорий – 10000 м., вырубка веток, кустарников, побелка деревьев – 50 шт. Побелка, покраска, частичная штукатурка памятников. Чистка фонтана – 1 шт.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переписи домашних хозяйств и в составлении по хозяйственных книг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Перепись населения с. Смирново – 2000 дворов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270" w:hRule="atLeast"/>
        </w:trPr>
        <w:tc>
          <w:tcPr>
            <w:tcW w:w="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Аралагашского сельского округа»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регионов (озеленение и благоустройство территории, посадка деревьев и разбивка цветников), сохранение и развитие лесопаркового хозяйства, зон отдыха и туризма, отлов бродячих животных.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от мусора – 38000 м., погрузка мусора – 15000 тонн. Высаживание саженцев по улицам - 400 шт., обрезка веток деревьев и кустарников – 1000 шт. Частичная побелка и покраска памятника. Уборка территории памятника от мусора – 200 м., погрузка мусора на телегу – 300 тонн. Разбивка клумб, посадка цветов, полив цветов, прополка клумб – 30 шт. Обкашивание кюветов и пустырей по улицам сел, уборка скошенной травы – 18000 м. Побелка электроопор по улицам сел - 70 шт. Уборка от мусора оста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новочного павильона – 100 м. 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в качестве истопника на период отопительного сезона организаций и государственных учреждений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Засыпка угля в котел – 150 тонн, чистка котла от шлака и вывоз его на улицу – 100 тонн, уборка прилегающей территории здания – 300 м.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4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Астраханского сельского округа"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регионов (озеленение и благоустройство территорий, посадка деревьев, разбивка цветников), сохранение и развитие лесопаркового хозяйства, зон отдыха и туризма, отлов бродячих животных).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и грязи, площади в центре, вокруг памятников – 15000 м., уборка от мусора территорий улиц по кюветам на въезде в село – 3000 м., побелка деревьев – 90 шт. Посадка саженцев – 70 шт., побелка столбов – 90 шт., обкашивание кюветов по улицам сел – 10000 м., разбивка цветочных клумб – 35 шт., посадка цветов, полив саженцев, прополка клумб, обрезка деревьев – 40 шт.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945" w:hRule="atLeast"/>
        </w:trPr>
        <w:tc>
          <w:tcPr>
            <w:tcW w:w="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переписи домашних хозяйств и в составлении по хозяйственных книг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Перепись населения по селам округа – 350 дворов.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мелиоративных работ, а также работ связанных с весеннее-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осенними паводками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труб, очистка территорий от снега – 10000 м.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00" w:hRule="atLeast"/>
        </w:trPr>
        <w:tc>
          <w:tcPr>
            <w:tcW w:w="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Власовского сельского округа"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регионов (озеленение и благоустройство территорий, посадка деревьев, разбивка цветников), сохранение и развитие лесопаркового хозяйства, зон отдыха и туризма, отлов бродячих животных).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улиц и территорий – 13000 м. Покраска скамеек – 10 шт., столбов – 70 шт., обрезка деревьев – 80 шт., чистка фонтана – 1 шт., вскапывание клумб, прополка и полив клумб – 35 шт. Обкашивание травы вдоль дорог, установка забора, ремонт забора – 15000 м.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переписи домашних хозяйств и в составлении по хозяйственных книг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Перепись населения по селам округа – 300 дворов.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975" w:hRule="atLeast"/>
        </w:trPr>
        <w:tc>
          <w:tcPr>
            <w:tcW w:w="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Григорьевского сельского округа"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регионов (озеленение и благоустройство территорий, посадка деревьев, разбивка цветников), сохранение и развитие лесопаркового хозяйства, зон отдыха и туризма, отлов бродячих животных).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территорий от мусора – 15000 м. на телегу вручную, высаживание саженцев по улицам сел – 80 шт. Обрезка веток деревьев и кустарников. Частичная штукатурка, побелка и покраска мемориала и обелисков славы, уборка территории от мусора – 17000 м. Разбивка клумб, посадка цветов, полив цветов и прополка клумб – 30 шт. Обкашивание кюветов и пустырей по улицам сел, уборка скошенной травы – 13000 м. Побелка электроопор – 40 шт. Покраска 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тановочного павильона, уборка прилегающей территории от мусора – 10 м. Очистка территорий от снега – 10000 м.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переписи домашних хозяйств и в составлении по хозяйственных книг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Перепись населения по четырем селам округа – 500 дворов.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9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мелиоративных работ, а также работ связанных с весеннее-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осенними паводками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труб, очистка территорий от снега – 20000 м.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2295" w:hRule="atLeast"/>
        </w:trPr>
        <w:tc>
          <w:tcPr>
            <w:tcW w:w="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Ивановского сельского округа"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регионов (озеленение и благоустройство территорий, посадка деревьев, разбивка цветников), сохранение и развитие лесопаркового хозяйства, зон отдыха и туризма, отлов бродячих животных).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улиц, аллей – 800 м., побелка деревьев и столбов – 70 шт., разбивка клумб и посадка цветов – 30 шт., скашивание травы по улицам – 900 м.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22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переписи домашних хозяйств и в составлении похозяйственных книг 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– 250 дворов.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мелиоративных работ, а также работ связанных с весеннее-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осенними паводками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труб, очистка территорий от снега – 10000 м.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2340" w:hRule="atLeast"/>
        </w:trPr>
        <w:tc>
          <w:tcPr>
            <w:tcW w:w="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Киялинского сельского округа"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регионов (озеленение и благоустройство территорий, посадка деревьев, разбивка цветников), сохранение и развитие лесопаркового хозяйства, зон отдыха и туризма, отлов бродячих животных).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улиц – 12000 м., обрезка деревьев, посадка деревьев, побелка столбов, побелка деревьев – 100 шт., вырубка полыни, лопуха, погрузка, разгрузка и вывоз мусора – 1500 тонн.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мелиоративных работ, а также работ связанных с весеннее-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осенними паводками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труб, очистка территорий от снега – 17000 м.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23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переписи домашних хозяйств и в составлении по хозяйственных книг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– 700 дворов.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750" w:hRule="atLeast"/>
        </w:trPr>
        <w:tc>
          <w:tcPr>
            <w:tcW w:w="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Лесного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регионов (озеленение и благоустройство территорий, посадка деревьев, разбивка цветников), сохранение и развитие лесопаркового хозяйства, зон отдыха и туризма, отлов бродячих животных).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улиц – 10000 м., прополка территорий улиц от сорной травы – 13000 м., посадка деревьев – 70 шт., высадка цветов рассады и полив – 50 шт.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9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в качестве истопника на период отопительного сезона организаций и государственных учреждений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Засыпка угля в котел – 150 тонн, чистка котла от шлака и вывоз его на улицу – 100 тонн, уборка прилегающей территории здания – 300 м.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8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переписи домашних хозяйств и в составлении по хозяйственных книг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– 400 дворов.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035" w:hRule="atLeast"/>
        </w:trPr>
        <w:tc>
          <w:tcPr>
            <w:tcW w:w="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Полтавского сельского округа"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регионов (озеленение и благоустройство территорий, посадка деревьев, разбивка цветников), сохранение и развитие лесопаркового хозяйства, зон отдыха и туризма, отлов бродячих животных).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улиц – 10000 м., территории вокруг кладбища – 300 м., разбивка клумб – 100 шт., ремонт забора, обрезка и вырубка молодой поросли – 1300 м.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мелиоративных работ, а также работ связанных с весеннее-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осенними паводками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труб, кюветов, дорог от снега – 15000 м.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0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в качестве истопника на период отопительного сезона бюджетных организаций и государственных учреждений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Засыпка угля в котел – 150 тонн, чистка котла от шлака и вывоз его на улицу – 100 тонн, уборка прилегающей территории здания – 300 м.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2340" w:hRule="atLeast"/>
        </w:trPr>
        <w:tc>
          <w:tcPr>
            <w:tcW w:w="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Токушинского сельского округа"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регионов (озеленение и благоустройство территорий, посадка деревьев, разбивка цветников), сохранение и развитие лесопаркового хозяйства, зон отдыха и туризма, отлов бродячих животных).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мусора по улицам села, уборка мусора по обочинам дорог, прополка сорной рас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тительности по улицам сел, по обочинам дорог – 40000 м. 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23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переписи домашних хозяйств и в составлении по хозяйственных книг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Перепись населения, с. Токуши, с. Камышлово, с. Тюменка – 1000 дворов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45" w:hRule="atLeast"/>
        </w:trPr>
        <w:tc>
          <w:tcPr>
            <w:tcW w:w="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аульного округа Шагалалы"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регионов (озеленение и благоустройство территорий, посадка деревьев, разбивка цветников), сохранение и развитие лесопаркового хозяйства, зон отдыха и туризма, отлов бродячих животных).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территорий от мусора – 37000 м., погрузка мусора на телегу – 10000 тонн. Высаживание саженцев по улицам сел. Обрезка веток деревьев и кустарников – 300 шт. Частичная штукатурка, побелка, покраска памятника. Уборка территории памятника от мусора – 100 м., погрузка мусора на телегу – 300 тонн. Разбивка клумб, посадка цветов, полив цветов, прополка клумб – 100 шт. Обкашивание кюветов и пустырей по улицам сел, уборка скошенной травы 15000 м. Побелка электроопор по улицам сел – 50 шт. Покраска 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тановочного павильона, уборка прилегающей территории от мусора – 200 м. 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в качестве истопника на период отопительного сезона бюджетных организаций и государственных учреждений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Засыпка угля в котел – 150 тонн, чистка котла от шлака и вывоз его на улицу – 100 тонн, уборка прилегающей территории здания – 300 м.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735" w:hRule="atLeast"/>
        </w:trPr>
        <w:tc>
          <w:tcPr>
            <w:tcW w:w="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Черкасского сельского округа"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регионов (озеленение и благоустройство территорий, посадка деревьев, разбивка цветников), сохранение и развитие лесопаркового хозяйства, зон отдыха и туризма, отлов бродячих животных).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улиц сел – 12000 м., прополка сорной растительности по улицам села, обрезка деревьев – 300 шт.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мелиоративных работ, а также работ связанных с весеннее-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осенними паводками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труб, кюветов, дорог от снега – 15000 м.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переписи домашних хозяйств и в составлении по хозяйственных книг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Перепись населения, с. Черкас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ское с. Доб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ровольское, с. Ново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росийка – 451 дворов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«Аккайынский районный архив»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и подготовке к хранению документации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Обработка архивных документов - 900 дел 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«Прокуратура Аккайынского района»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и подготовке к хранению документации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Обработка и подготовка документов к сдаче в ведомственный архив – 300 дел 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78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юстиции Аккайынского района Департамента юстиции РК»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и подготовке к хранению документации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и подготовка документов к сдаче в 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домственный архив – 1200 дел, проведение дворовых обходов жителей района – 2000 дворов.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78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«Аккайынский районный суд»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ведении делопроизводства, обработка архивных дел – 600 дел, разнесение повесток по адресам.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78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«Аккайынский районный отдел занятости и социальных программ»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по вопросам занятости и сбору необходимых документов при назначении государственных пособий семьям, имеющим детей до 18 лет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по вопросам занятости, сбор необходимых документов при назначении пособий – 500 дел, а также при направлении безработных на профес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сиональную подготовку и постановки на учет – 87 дел. Фор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мирование дел – 700 дел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78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«Аккайынский районный отдел внутренних дел»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право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охранительным органам в обеспечении общественного порядка и в организационной работе по паспортизации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оформление необходимых документов для пас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портизации населения – 300 дел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78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по чрезвычайным ситуациям Аккайынского района»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и подготовке к хранению документации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и подготовка документов к сдаче в ведомственный архив – 350 дел. Прием и регистрация входящей и исходящей документации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</w:tbl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Утверждено 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Аккайынского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09 января 2012 года № 5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Размеры оплаты труда безработных, привлеченных на общественные работы и режим работы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6"/>
        <w:gridCol w:w="3665"/>
        <w:gridCol w:w="3222"/>
        <w:gridCol w:w="4237"/>
      </w:tblGrid>
      <w:tr>
        <w:trPr>
          <w:trHeight w:val="660" w:hRule="atLeast"/>
        </w:trPr>
        <w:tc>
          <w:tcPr>
            <w:tcW w:w="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работ</w:t>
            </w:r>
          </w:p>
        </w:tc>
        <w:tc>
          <w:tcPr>
            <w:tcW w:w="32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оплаты труда на одного безработного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Пятидневная рабочая неделя</w:t>
            </w:r>
          </w:p>
        </w:tc>
      </w:tr>
      <w:tr>
        <w:trPr>
          <w:trHeight w:val="525" w:hRule="atLeast"/>
        </w:trPr>
        <w:tc>
          <w:tcPr>
            <w:tcW w:w="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связанные с физической нагрузкой и на открытом воздухе (благоустройство, очистка города, ремонтные и строительные работы)</w:t>
            </w:r>
          </w:p>
        </w:tc>
        <w:tc>
          <w:tcPr>
            <w:tcW w:w="32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минимальная заработная плата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часовая рабочая неделя</w:t>
            </w:r>
          </w:p>
        </w:tc>
      </w:tr>
      <w:tr>
        <w:trPr>
          <w:trHeight w:val="19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 день - 8 часов</w:t>
            </w:r>
          </w:p>
        </w:tc>
      </w:tr>
      <w:tr>
        <w:trPr>
          <w:trHeight w:val="540" w:hRule="atLeast"/>
        </w:trPr>
        <w:tc>
          <w:tcPr>
            <w:tcW w:w="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Работы, выполняемые в помещениях и не связанные с физическими нагрузками</w:t>
            </w:r>
          </w:p>
        </w:tc>
        <w:tc>
          <w:tcPr>
            <w:tcW w:w="32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минимальная заработная плата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часовая рабочая неделя</w:t>
            </w:r>
          </w:p>
        </w:tc>
      </w:tr>
      <w:tr>
        <w:trPr>
          <w:trHeight w:val="10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 день - 8 часов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