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d960" w14:textId="e0fd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Аккайынского районного маслихата от 21 декабря 2011 года N 37-1 "О бюджете Аккайынского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6 марта 2012 года N 2-1. Зарегистрировано Департаментом юстиции Северо-Казахстанской области 9 апреля 2012 года N 13-2-150.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Аккайынского районного маслихата от 21 декабря 2011 года № 37-1 «О бюджете Аккайынского района на 2012-2014 годы» (зарегистрировано в Реестре государственной регистрации нормативных правовых актов № 13-2-144 от 17 января 2012 года, опубликовано в газетах «Аккайын» № 9 от 16 февраля 2012 года, «Колос» № 9 от 16 февраля 2012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- 1 930 402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-238 289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- 4 841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- 6 592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- 1 680 680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-1 969 923,9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- 14 735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- 2 254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бюджета - -54 256,9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- 54 256,9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Предусмотреть в расходах районного бюджета возврат неиспользованных целевых трансфертов, выделенных в 2011 финансовом году, в сумме 3880,4 тысяч тенге по бюджетной программе 459.006.000 «Возврат неиспользованных (недоиспользованных) целевых трансфертов», за счет свободных остатков бюджетных средств на начало 2012 финансового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районном бюджете на 2012 год целевые трансферты в общей сумме 269 517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абзац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«42 877 тысяч тенге на строительство и (или) приобретение жилья и развитие инженерно-коммуникационной инфраструктуры в рамках Программы занятости 2020, в том числе 20 807 тысяч тенге на развитие инженерно-коммуникационной инфраструктуры, 22070 тысяч тенге на строительство и (или) приобретение служебного жилища»;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Предусмотреть расходы районного бюджета за счет свободных остатков бюджетных средств, сложившихся на начало финансового года, согласно приложению 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 сессии V созыва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Фильберт                                К. Курманбаев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«СОГЛАСОВАНО:» 6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финансов»                      Т. Власова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633"/>
        <w:gridCol w:w="7733"/>
        <w:gridCol w:w="2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1 930 402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238 289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1 680 680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1 680 680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93"/>
        <w:gridCol w:w="6913"/>
        <w:gridCol w:w="241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1 969 923,9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183 465,9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98 447,9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97 627,9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1 239 194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1 212 594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1 089 910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131 832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131 832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219 754,6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207 484,6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жилого фонда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121 059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25 838,4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46 677,2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31 498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6 412,4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6 412,4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-54 256,9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54 256,9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3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2012 год по аппаратам акимов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153"/>
        <w:gridCol w:w="2973"/>
        <w:gridCol w:w="2033"/>
        <w:gridCol w:w="1893"/>
      </w:tblGrid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006.000.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 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97627,9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673"/>
        <w:gridCol w:w="1653"/>
        <w:gridCol w:w="1873"/>
        <w:gridCol w:w="2713"/>
        <w:gridCol w:w="1933"/>
      </w:tblGrid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"Со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9968,9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153255,9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 № 2-1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73"/>
        <w:gridCol w:w="7253"/>
        <w:gridCol w:w="19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31 040,6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жилого фонда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одноквартирного жилого дома в с.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25 838,4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десяти жилых одноквартирных домов в рамках Программы занятости 2020 в с.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25 838,4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3 525,2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десяти жилых одноквартирных домов в рамках Программы занятости 2020 в с. Смирново (внешние инженерные сети)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3 525,2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фонтана в с.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уличного освещения в с. Смирново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3 880,4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