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a59d" w14:textId="338a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"Оформление документов для материального обеспечения детей-инвалидов, обюучающихся и воспитывающихся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29 августа 2012 года N 225. Зарегистрировано Департаментом юстиции Северо-Казахстанской области 28 сентября 2012 года N 1889. Утратило силу - постановлением акимата Аккайынского района Северо-Казахстанской области от 24 мая 2013 года N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- постановлением акимата Аккайынского района Северо-Казахстанской области от 24.05.2013 N 141</w:t>
      </w:r>
    </w:p>
    <w:bookmarkStart w:name="z3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административных процедурах» от 27 ноября 2000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«Оформление документов для материального обеспечения детей–инвалидов, обучающихся и воспитывающихся на дому».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государственное учреждение «Аккайынский районный отдел занятости и социальных программ».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Касымбек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август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августа 2012 года № 225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«Оформление документов для материального обеспечения детей-инвалидов, обучающихся и воспитывающихся на дому» 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государственным учреждением «Аккайынский районный отдел занятости и социальных программ» (далее – уполномоченный орган), а также на альтернативной основе через портал «электронного правительства» (далее - Услугодатель)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для материального обеспечения детей-инвалидов, обучающихся и воспитывающихся на дому», утвержденным 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«Оформление документов для материального обеспечения детей-инвалидов, обучающихся и воспитывающихся на дому» (далее -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ИС «ПЭП»);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центров обслуживания населения - информационная система, предназначенная для автоматизации процесса предоставления услуг населению (физическим и юридическим лицам) через Центры, а также соответствующими министерствами и ведомствами (далее -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Национальный удостоверяющий центр Республики Казахстан - удостоверяющий центр, обслуживающий участников «электронного правительства», государственных и негосударственных информационных систем (далее - НУЦ);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Национальный удостоверяющий центр - система, используемая для идентификации данных регистрационного свидетельства ЭЦП потребителя услуг (далее - ИС «НУЦ»);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местный исполнительный орган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 (далее -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медиа-разрыв -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-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потребитель -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структурно-функциональные единицы (далее - СФЕ) - перечень структурных подразделений государственных органов, государственных учреждений или иных организаций, которые участвуют в процессе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электронный документ - документ, в котором информация представлена в электронно - 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уполномоченный орган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«Аккайынский районный отдел занятости и социальных программ».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регистрационный номер налогоплательщика - документ, необходимый для администрирования налогоплательщиков в Республике Казахстан (далее - РНН).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 по оказанию электронной государственной услуги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частично автоматизированной электронной государственной услуги через уполномоченный орган,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установленного образца с указанием реквизитов документа, удостоверяющего личность, номера социального индивидуального кода (при наличии - индивидуального идентификационного номера);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удостоверения личности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детей-инвалидов -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документа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регистрационный номер налогоплательщика и социальный индивидуальный код.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уполномоченного органа РНН/ИИН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уполномоченного органа через РНН/ИИН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уполномоченного органа услуги, указанной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уполномоченного органа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уполномоченного органа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между РНН/ИИН, указанным в запросе и РНН/ИИН,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уполномоченного органа результата оказания электронной государственной услуги (уведомление об оформлении документов для материального обеспечения детей - 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уполномоченного органа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РНН/ИИН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РНН/ИИН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РНН/ИИН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требований, а также выбор потребителем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между РНН/ИИН, указанным в запросе и,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уполномоченного органа результата оказания электронной государственной услуги (уведомление об оформлении документов для материального обеспечения детей - 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уполномоченного органа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сотрудник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 выход в Интернет, наличие РНН/ИИН, авторизация ПЭП, наличие ЭЦП пользователя.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уполномоченного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3284"/>
        <w:gridCol w:w="3079"/>
        <w:gridCol w:w="2933"/>
        <w:gridCol w:w="27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 потребителя, ввод данных в ИС МИО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в системе и заполнение формы запроса на оказания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запросов в ИС ЦГО для получения данных о потребителе.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запроса.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минут.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3182"/>
        <w:gridCol w:w="3224"/>
        <w:gridCol w:w="2891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запроса: оформление документов для материального обеспечения детей-инвали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дов,обучающихся и воспитывающих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на дому, либо 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отказ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уведомления: оформление документов для материального обеспечения детей-инвалидов, обучающихся и воспитывающихся на дому, либо мотивированный отказ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10 рабочих дней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154"/>
        <w:gridCol w:w="5015"/>
        <w:gridCol w:w="38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уполномоченного органа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 доставка сотрудником уполномоченного органа нарочно или посредством отправки на электронную почту потребителя результата электронной государственной услуги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уполномоченного органа выходной документ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 в случае отправки на электронную почту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2433"/>
        <w:gridCol w:w="2736"/>
        <w:gridCol w:w="2283"/>
        <w:gridCol w:w="2369"/>
        <w:gridCol w:w="24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Авторизация потребителя на ПЭП, заполнение формы запроса, проверка корректности введенных данных для получения электронной государственной услуги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в ИС МИО (в случае корректнос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введенных данных)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(в случае корректности введенных данных)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электронной государственной услуге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 данных)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 данных)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2627"/>
        <w:gridCol w:w="2670"/>
        <w:gridCol w:w="2455"/>
        <w:gridCol w:w="2347"/>
        <w:gridCol w:w="2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запроса: оформление документов для матери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ального обеспечения детей-инвали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 обучающихся и воспитываю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на дому, либо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отказ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о смене статуса на ПЭП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уведомления, либо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в системе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2696"/>
        <w:gridCol w:w="2242"/>
        <w:gridCol w:w="2956"/>
        <w:gridCol w:w="2329"/>
        <w:gridCol w:w="21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уполномоченного органа. Формирование уведомления о смене статуса оказания услуги на ПЭП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о смене статуса с выводом выходного документа на ПЭП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о 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оказания услуги с возмож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просмотра выходного документа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выходной документ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109982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Рисунок 1. Диаграмма функционального взаимодействия при оказании «частично автоматизированной» электронной государственной услуги через ИС МИО</w:t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приложения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92964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2. Диаграмма функционального взаимодействия при оказании «частично автоматизированной» электронной государственной услуги через ПЭП</w:t>
      </w:r>
    </w:p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приложения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82423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Таблица. 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422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прилагаются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Электронная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копия книги регистрации граждан, либо справки адресного бюро, либо справки Акима сельского округа (сведения о прописке);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Электронная копия заключения психолого-педагогической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Электронная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Электронная копия документа о наличии счета в банке.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(документов для материального обеспечения детей-инвалидов, обучающихся и воспитывающихся на дому)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532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