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0229" w14:textId="b2e0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Аккайынского районного маслихата от 21 декабря 2011 года N 37-1 "О бюджете Аккайынского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6 декабря 2012 года N 8-1. Зарегистрировано Департаментом юстиции Северо-Казахстанской области 24 декабря 2012 года N 2028.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Аккайынский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Аккайынского районного маслихата «О бюджете Аккайынского района на 2012-2014 годы» от 21 декабря 2011 года № 37-1 (зарегистрировано в Реестре государственной регистрации нормативных правовых актов за № 13-2-144 от 17 января 2012 года, опубликовано 16 февраля 2012 года в газете «Аккайын» № 9, 16 февраля 2012 года в газете «Колос» № 9),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2,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- 1 928 304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- 219 413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- 7 002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- 35 987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- 1 665 902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- 1 953 625,9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- 18 322,8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- 1 093,2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14 200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- 14 200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- 57 844,7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- 57 844,7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 в районном бюджете на 2012 год целевые трансферты в общей сумме 254 739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8 988 тысяч тенге на реализацию Государственной программы развития образования Республики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8 188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 тысяч тенге обеспечение оборудованием, программным обеспечением детей инвалидов, обучающихся на дому»;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9 877 тысяч тенге на ежемесячную выплату денежных средств опекунам (попечителям) на содержание ребенка-сироты (детей-сирот), оставшегося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11 293 тысяч тенге на увеличение размера доплаты за квалификационную категорию учителям школ и воспитателям дошкольных организаций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381 тысячи тенге на повышение оплаты труда учителям, прошедшим повышение квалификации по учебным программам АОО "Назарбаев интеллектуальные школы"»;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147 286 тысяч тенге на реализацию инвестиционных проектов,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63 262 тысячи тенге на развитие и реконструкция разводящих сетей водоснабжения в селе Смирново (4-очередь);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39 180 тысяч тенге на реконструкцию системы водоснабжения в селе Чаглы;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36 844 тысяч тенге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2020, в том числе 14 774 тысяч тенге на развитие инженерно-коммуникационной инфраструктуры, 22 070 тысяч тенге строительство и (или) приобретение служебного жилища»;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на формирование уставного капитала ветеринарной станции»;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VIII сессии V созыва                     Аккайынского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Е.Зикирин                                К. Курманбаев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6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финансов»                      Т.Власова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33"/>
        <w:gridCol w:w="8733"/>
        <w:gridCol w:w="2013"/>
      </w:tblGrid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1 928 304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398,6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35 987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1 665 902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1 665 902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1 665 902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73"/>
        <w:gridCol w:w="8113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1 953 625,9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193 675,3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99 566,3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97 546,3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5 717,5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4 917,5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4 917,5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1 225 043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1 198 596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136 912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187 454,6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176 699,6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27 748,4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103 601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40 644,2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95 657,2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45 831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13 683,2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34 485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16 344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8 045,6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8 045,6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37 973,5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6 412,4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6 412,4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3 880,4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18 322,8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-57 844,7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57 844,7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2012 год по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121"/>
        <w:gridCol w:w="2925"/>
        <w:gridCol w:w="2718"/>
        <w:gridCol w:w="2414"/>
      </w:tblGrid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001.000.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022.000 "Капитальные расходы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органа"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006.000. "Поддержка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уровне"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7922,9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11924,4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97546,3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613"/>
        <w:gridCol w:w="1873"/>
        <w:gridCol w:w="2133"/>
        <w:gridCol w:w="2833"/>
        <w:gridCol w:w="2033"/>
      </w:tblGrid>
      <w:tr>
        <w:trPr>
          <w:trHeight w:val="18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008.000 "Освеще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009.000 "Обеспе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010.000 "Содержа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011.000 "Благо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040.000 "Реализация мероприятий для решения вопросов обустройства аульных (сельских) округов в реализацию мер по содействию экономическо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развитию регионов в рамках Программы «Развитие регионов» за счет целевых трансфертов из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бюджета"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9308,9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20162,4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21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