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df38" w14:textId="377d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Аккайынском районе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25 декабря 2012 года N 334. Зарегистрировано Департаментом юстиции Северо-Казахстанской области 1 февраля 2013 года N 2153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Аккайынском районе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их финансирования на 2013 год (далее по тексту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размеры оплаты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труда безработных, привлеченных на общественные работы и режим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«Аккайынский районный отдел занятости и социальных программ» осуществлять направление безработных граждан на общественные работы в соответствии с утвержденным Перечнем, заключать с работодателями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количестве заявленной потребности рабочих мест – 239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количестве утвержденной потребности рабочих мест – 239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Оплату труда общественных работников установить в размере минимальной заработной платы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«О республиканском бюджете на 2013-2015 годы» размер минимальной заработной платы составляет 18660 тенге. Финансирование организации общественных работ осуществлять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Условия общественных работ определяются в соответствии с действующим трудовым законодательством Республики Казахстан, продолжительностью рабочей недели 5 дней с двумя выходными (суббота, воскресенье), восьми часовой рабочий день, обеденный перерыв 1 час 30 минут, исходя из условий труда, применяются гибкие формы организации рабочего времени, предусмотренные трудовым договором, заключаемым между работниками и работодателями.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«Об организации общественных работ в Аккайынском районе в 2012 году» от 9 января 2012 года № 5 (зарегистрировано в Реестре государственной регистрации нормативных правовых актов за № 13-2-146 от 27 января 2012 года, опубликовано от 2 февраля 2012 года в районной газете «Аккайын» № 7, от 2 февраля 2012 года в газете «Колос» № 7),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«О внесении изменений и дополнений в постановление акимата Аккайынского района от 9 января 2012 года № 5 «Об организации общественных работ в Аккайынском районе в 2012 году» от 5 апреля 2012 года № 98 (зарегистрировано в Реестре государственной регистрации нормативных правовых актов за № 13-2-153 от 7 мая 2012 года, опубликовано от 17 мая 2012 года в районной газете «Аккайын» № 26, от 17 мая 2012 года в газете «Колос» № 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Аккайынского района Северо-Казахстанский области Муканова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со дня его первого официального опубликования и распространяется на правоотношения,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Кадош Н.С.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«Аккайынский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                     Галыгина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«Аккайынский районный архив»               Досщанова 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«Централизованная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библиотечная система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Аккайынского района»                       Шарипова М.У.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советник юстиции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«Прокуратура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области»                     Ибраев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 о.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Аккайынского районного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«Канцелярия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суда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обеспечению деятельности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Верховном Суде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(аппарата Верховного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Суда Республики Казахстан)»                Шамшинурова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Аккайынского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чрезвычайным ситуациям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Елемесов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Северо-Казастанской области»               Сахатов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«Департамент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Базылов Р.А.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2012 г.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№ 334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их финансирования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3069"/>
        <w:gridCol w:w="3308"/>
        <w:gridCol w:w="3688"/>
        <w:gridCol w:w="1444"/>
        <w:gridCol w:w="1880"/>
      </w:tblGrid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Смирновского сельского округа»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 (посадка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территорий площади – 40000 м., возле памятников, уборка от мусора улиц, прополка сорной травы – 20000 м., обрезка деревьев – 150 шт., уборка от мусора территорий – 10000 м., вырубка веток, кустарников, побелка деревьев – 100 шт. Побелка, покраска, частичная штукатурка памятников. Разбивка клумб, посадка деревьев - 2325 шт. Посадка саженцев – 1007 шт. Чистка фонтана – 1 шт.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с. Смирново – 1983 дворов.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27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Аралагашского сельского округа»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территории, посадка деревьев и разбивка цветников), сохранение и развитие лесопаркового хозяйства, зон отдыха и туризма, отлов бродячих животных.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 – 38000 м., погрузка мусора – 15000 тонн. Высаживание саженцев по улицам – 50 шт., обрезка веток деревьев и кустарников – 1000 шт. Частичная побелка и покраска памятника. Уборка территории памятника от мусора – 200 м., погрузка мусора на телегу – 300 тонн. Разбивка клумб, посадка цветов, полив цветов, прополка клумб – 30 шт. Обкашивание кюветов и пустырей по улицам сел, уборка скошенной травы – 18000 м. Побелка электроопор по улицам сел - 160 шт. Уборка от мусора остановочного павильона – 100 м.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организаций и государственных учреждений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50 тонн, чистка котла от шлака и вывоз его на улицу – 50 тонн, уборка прилегающей территории здания – 300 м.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Астраханского сельского округа"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грязи, площади в центре, вокруг памятников – 15000 м., уборка от мусора территорий улиц по кюветам на въезде в село – 13500 км., побелка деревьев – 110 шт. Посадка саженцев – 70 шт., побелка столбов – 100 шт., побелка электроопор по трассе – 40 шт. Обкашивание кюветов и пустырей по улицам сел, уборка скошенной травы – 20000 м., разбивка цветочных клумб – 35 шт., посадка цветов, полив саженцев, прополка клумб, обрезка деревьев – 100 шт.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345 дворов.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Власовского сельского округа"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– 13000 м. Покраска скамеек – 10 шт., столбов – 70 шт., обрезка деревьев – 80 шт., чистка фонтана – 1 шт., вскапывание клумб, прополка и полив клумб – 35 шт. Обкашивание травы вдоль дорог, установка забора, ремонт забора – 15000 м.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325 дворов.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Григорьевского сельского округа"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– 15000 м. на телегу вручную, высаживание саженцев по улицам сел – 80 шт. Обрезка веток деревьев и кустарников. Частичная штукатурка, побелка и покраска мемориала и обелисков славы, уборка территории от мусора – 17000 м. Разбивка клумб, посадка цветов, полив цветов и прополка клумб – 30 шт. Обкашивание кюветов и пустырей по улицам сел, уборка скошенной травы – 13000 м. Побелка электроопор – 40 шт. Покраска остановочного павильона, уборка прилегающей территории от мусора – 10 м. Очистка территорий от снега – 10000 м.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четырем селам округа – 405 дворов.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очистка территорий от снега – 20000 м.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95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Ивановского сельского округа"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– 8 км., аллей – 800 м., посадка саженцев – 50 шт., побелка деревьев и столбов – 70 шт., разбивка клумб и посадка цветов – 30 шт., скашивание травы по улицам и кюветам – 900 м. Обрезка веток деревьев и кустарников, частичная штукатурка -5 кв.м., покраска ограждения – 9 кв.м., побелка мемориала и обелисков славы – 2 кв.м.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364 дворов.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34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Киялинского сельского округа"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– 12000 м., обрезка деревьев, посадка деревьев, побелка столбов, побелка деревьев – 100 шт., вырубка полыни, лопуха, погрузка, разгрузка и вывоз мусора – 1500 тонн.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800 дворов.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– 10000 м., прополка территорий улиц от сорной травы – 13000 м., посадка деревьев – 70 шт., высадка цветов рассады и полив – 50 шт. Частичная штукатурка, побелка покраска памятника. Вырубка деревьев в алее первоцелинника – 2500 кв.м., сжигание мусора – 5000 тонн.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организаций и государственных учреждений.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150 тонн, чистка котла от шлака и вывоз его на улицу – 100 тонн, уборка прилегающей территории здания – 300 м.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484 дворов.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Полтавского сельского округа"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– 13000 м., территории вокруг кладбища – 300 м., разбивка клумб – 100 шт., ремонт забора, обрезка и вырубка молодой поросли – 1300 м.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кюветов, дорог от снега – 20000 м.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300 дворов.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120 тонн, чистка котла от шлака и вывоз его на улицу – 100 тонн, уборка прилегающей территории здания – 500 м.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34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Токушинского сельского округа"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– 20000 м., погрузка мусора вручную на трактор, вывозка. Уборка мусора по обочинам дорог, прополка сорной растительности по улицам сел, по обочинам дорог – 40000 м. Обрезка деревьев и кустарников – 200 шт. Побелка опор по улицам сел - 50 шт.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населения, с. Токуши, с. Камышлово, с. Тюменка – 886 дворов.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Шагалалы"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– 49000 м., погрузка мусора на телегу – 14000 тонн. Высаживание саженцев по улицам сел. Обрезка веток деревьев и кустарников – 250 шт. Частичная штукатурка, побелка, покраска памятника. Уборка территории памятника от мусора – 300 м., погрузка мусора на телегу – 300 тонн. Разбивка клумб, посадка цветов, полив цветов, прополка клумб – 100 шт. Обкашивание кюветов и пустырей по улицам сел, уборка скошенной травы 15000 м. Побелка электроопор по улицам сел – 250 шт. Покраска остановочного павильона, уборка прилегающей территории от мусора – 200 м.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населения, ауыл Шагалалы, с. Степное, с. Южное – 564 дворов.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150 тонн, чистка котла от шлака и вывоз его на улицу – 100 тонн, уборка прилегающей территории здания – 300 м.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35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Черкасского сельского округа"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сел – 12000 м., прополка сорной растительности по улицам села, обрезка деревьев – 300 шт.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кюветов, дорог от снега – 15000 м.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населения, с. Черкасское, с. Добровольское, с. Новоросийка – 557 дворов.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«Аккайынский районный архив»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 - 1200 дел.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Северо-Казахстанской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- 900 дел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«Отдел внутренних дел Аккайынского района Департамента внутренних дел Северо-Казахстанской области»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охранительным органам в обеспечении общественного порядка и в организационной работе по паспортизации.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оформление необходимых документов для паспортизации населения – 450 дел.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«Аккайынский районный отдел занятости и социальных программ»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вопросам занятости, сбор необходимых документов при назначении пособий – 650 дел, а также при направлении безработных на профессиональную подготовку и постановки на учет – 67 дел. Формирование дел – 700 дел.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Аккайынского района Департамента по чрезвычайным ситуациям Северо-Казахстанской области Министерства по чрезвычайным ситуациям Республики Казахстан»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– 400 дел. Прием и регистрация входящей и исходящей документации.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Прокуратура Аккайынского района государственного учреждения «Прокуратура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области»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и подготовка документов к сдаче в ведомственный архив – 900 дел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районный суд государственного учреждения «Канцелярия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Казахстан»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ведении делопроизводства, обработка архивных дел – 650 дел, разнесение повесток по адресам.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Аккайынского района Департамента юстиции Северо-Казахстанской области Министерства юстиции Республики Казахстан»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– 200 дел.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«Централизован-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библиотечная система Аккайынского района»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- 2000 дел.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№ 334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 привлеченных на общественные работы и режим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210"/>
        <w:gridCol w:w="4377"/>
        <w:gridCol w:w="4880"/>
      </w:tblGrid>
      <w:tr>
        <w:trPr>
          <w:trHeight w:val="66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4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</w:p>
        </w:tc>
      </w:tr>
      <w:tr>
        <w:trPr>
          <w:trHeight w:val="52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связанные с физической нагрузкой и на открытом воздухе (благоустройство, очистка города, ремонтные и строительные работы)</w:t>
            </w:r>
          </w:p>
        </w:tc>
        <w:tc>
          <w:tcPr>
            <w:tcW w:w="4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 - 18660 тенге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– 8 часов</w:t>
            </w:r>
          </w:p>
        </w:tc>
      </w:tr>
      <w:tr>
        <w:trPr>
          <w:trHeight w:val="5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выполняемые в помещениях и не связанные с физическими нагрузками</w:t>
            </w:r>
          </w:p>
        </w:tc>
        <w:tc>
          <w:tcPr>
            <w:tcW w:w="4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 - 18660 тенге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– 8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